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AE" w:rsidRDefault="00907DAE" w:rsidP="00611544">
      <w:pPr>
        <w:spacing w:after="0"/>
        <w:jc w:val="center"/>
        <w:rPr>
          <w:rFonts w:ascii="Times New Roman" w:hAnsi="Times New Roman"/>
          <w:sz w:val="24"/>
          <w:szCs w:val="24"/>
        </w:rPr>
      </w:pPr>
    </w:p>
    <w:p w:rsidR="00907DAE" w:rsidRPr="00907DAE" w:rsidRDefault="00907DAE" w:rsidP="00907DAE">
      <w:pPr>
        <w:spacing w:after="0" w:line="240" w:lineRule="auto"/>
        <w:jc w:val="center"/>
        <w:rPr>
          <w:rFonts w:ascii="Times New Roman" w:eastAsia="Times New Roman" w:hAnsi="Times New Roman"/>
          <w:bCs/>
          <w:sz w:val="24"/>
          <w:szCs w:val="24"/>
          <w:lang w:eastAsia="ru-RU"/>
        </w:rPr>
      </w:pPr>
      <w:r w:rsidRPr="00907DAE">
        <w:rPr>
          <w:rFonts w:ascii="Times New Roman" w:eastAsia="Times New Roman" w:hAnsi="Times New Roman"/>
          <w:bCs/>
          <w:sz w:val="24"/>
          <w:szCs w:val="24"/>
          <w:lang w:eastAsia="ru-RU"/>
        </w:rPr>
        <w:t>Министерство общего и профессионального образования Ростовской области</w:t>
      </w:r>
    </w:p>
    <w:p w:rsidR="00907DAE" w:rsidRPr="00907DAE" w:rsidRDefault="00907DAE" w:rsidP="00907DAE">
      <w:pPr>
        <w:spacing w:after="0" w:line="240" w:lineRule="auto"/>
        <w:jc w:val="center"/>
        <w:rPr>
          <w:rFonts w:ascii="Times New Roman" w:eastAsia="Times New Roman" w:hAnsi="Times New Roman"/>
          <w:bCs/>
          <w:sz w:val="24"/>
          <w:szCs w:val="24"/>
          <w:lang w:eastAsia="ru-RU"/>
        </w:rPr>
      </w:pPr>
      <w:r w:rsidRPr="00907DAE">
        <w:rPr>
          <w:rFonts w:ascii="Times New Roman" w:eastAsia="Times New Roman" w:hAnsi="Times New Roman"/>
          <w:bCs/>
          <w:sz w:val="24"/>
          <w:szCs w:val="24"/>
          <w:lang w:eastAsia="ru-RU"/>
        </w:rPr>
        <w:t>государственное бюджетное профессиональное образовательное</w:t>
      </w:r>
    </w:p>
    <w:p w:rsidR="00907DAE" w:rsidRPr="00907DAE" w:rsidRDefault="00907DAE" w:rsidP="00907DAE">
      <w:pPr>
        <w:spacing w:after="0" w:line="240" w:lineRule="auto"/>
        <w:jc w:val="center"/>
        <w:rPr>
          <w:rFonts w:ascii="Times New Roman" w:eastAsia="Times New Roman" w:hAnsi="Times New Roman"/>
          <w:bCs/>
          <w:sz w:val="24"/>
          <w:szCs w:val="24"/>
          <w:lang w:eastAsia="ru-RU"/>
        </w:rPr>
      </w:pPr>
      <w:r w:rsidRPr="00907DAE">
        <w:rPr>
          <w:rFonts w:ascii="Times New Roman" w:eastAsia="Times New Roman" w:hAnsi="Times New Roman"/>
          <w:bCs/>
          <w:sz w:val="24"/>
          <w:szCs w:val="24"/>
          <w:lang w:eastAsia="ru-RU"/>
        </w:rPr>
        <w:t>учреждение Ростовской области</w:t>
      </w:r>
    </w:p>
    <w:p w:rsidR="00907DAE" w:rsidRPr="00907DAE" w:rsidRDefault="00907DAE" w:rsidP="00907DAE">
      <w:pPr>
        <w:spacing w:after="0" w:line="240" w:lineRule="auto"/>
        <w:jc w:val="center"/>
        <w:rPr>
          <w:rFonts w:ascii="Times New Roman" w:eastAsia="Times New Roman" w:hAnsi="Times New Roman"/>
          <w:sz w:val="24"/>
          <w:szCs w:val="24"/>
          <w:lang w:eastAsia="ru-RU"/>
        </w:rPr>
      </w:pPr>
      <w:r w:rsidRPr="00907DAE">
        <w:rPr>
          <w:rFonts w:ascii="Times New Roman" w:eastAsia="Times New Roman" w:hAnsi="Times New Roman"/>
          <w:bCs/>
          <w:sz w:val="24"/>
          <w:szCs w:val="24"/>
          <w:lang w:eastAsia="ru-RU"/>
        </w:rPr>
        <w:t>«</w:t>
      </w:r>
      <w:proofErr w:type="spellStart"/>
      <w:r w:rsidRPr="00907DAE">
        <w:rPr>
          <w:rFonts w:ascii="Times New Roman" w:eastAsia="Times New Roman" w:hAnsi="Times New Roman"/>
          <w:bCs/>
          <w:sz w:val="24"/>
          <w:szCs w:val="24"/>
          <w:lang w:eastAsia="ru-RU"/>
        </w:rPr>
        <w:t>Белокалитвинский</w:t>
      </w:r>
      <w:proofErr w:type="spellEnd"/>
      <w:r w:rsidRPr="00907DAE">
        <w:rPr>
          <w:rFonts w:ascii="Times New Roman" w:eastAsia="Times New Roman" w:hAnsi="Times New Roman"/>
          <w:bCs/>
          <w:sz w:val="24"/>
          <w:szCs w:val="24"/>
          <w:lang w:eastAsia="ru-RU"/>
        </w:rPr>
        <w:t xml:space="preserve"> </w:t>
      </w:r>
      <w:proofErr w:type="spellStart"/>
      <w:proofErr w:type="gramStart"/>
      <w:r w:rsidRPr="00907DAE">
        <w:rPr>
          <w:rFonts w:ascii="Times New Roman" w:eastAsia="Times New Roman" w:hAnsi="Times New Roman"/>
          <w:bCs/>
          <w:sz w:val="24"/>
          <w:szCs w:val="24"/>
          <w:lang w:eastAsia="ru-RU"/>
        </w:rPr>
        <w:t>гуманитарно</w:t>
      </w:r>
      <w:proofErr w:type="spellEnd"/>
      <w:r w:rsidRPr="00907DAE">
        <w:rPr>
          <w:rFonts w:ascii="Times New Roman" w:eastAsia="Times New Roman" w:hAnsi="Times New Roman"/>
          <w:bCs/>
          <w:sz w:val="24"/>
          <w:szCs w:val="24"/>
          <w:lang w:eastAsia="ru-RU"/>
        </w:rPr>
        <w:t xml:space="preserve"> - индустриальный</w:t>
      </w:r>
      <w:proofErr w:type="gramEnd"/>
      <w:r w:rsidRPr="00907DAE">
        <w:rPr>
          <w:rFonts w:ascii="Times New Roman" w:eastAsia="Times New Roman" w:hAnsi="Times New Roman"/>
          <w:bCs/>
          <w:sz w:val="24"/>
          <w:szCs w:val="24"/>
          <w:lang w:eastAsia="ru-RU"/>
        </w:rPr>
        <w:t xml:space="preserve"> техникум»</w:t>
      </w:r>
    </w:p>
    <w:p w:rsidR="00907DAE" w:rsidRPr="00907DAE" w:rsidRDefault="00907DAE" w:rsidP="00907DAE">
      <w:pPr>
        <w:autoSpaceDE w:val="0"/>
        <w:autoSpaceDN w:val="0"/>
        <w:adjustRightInd w:val="0"/>
        <w:spacing w:after="0" w:line="240" w:lineRule="auto"/>
        <w:jc w:val="center"/>
        <w:rPr>
          <w:rFonts w:ascii="Times New Roman" w:eastAsia="TimesNewRoman" w:hAnsi="Times New Roman"/>
          <w:sz w:val="24"/>
          <w:szCs w:val="24"/>
          <w:lang w:eastAsia="ru-RU"/>
        </w:rPr>
      </w:pPr>
    </w:p>
    <w:p w:rsidR="00907DAE" w:rsidRPr="00907DAE" w:rsidRDefault="00907DAE" w:rsidP="00907DAE">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240" w:lineRule="auto"/>
        <w:rPr>
          <w:rFonts w:ascii="Times New Roman" w:eastAsia="Times New Roman" w:hAnsi="Times New Roman"/>
          <w:color w:val="000000"/>
          <w:sz w:val="24"/>
          <w:szCs w:val="28"/>
          <w:lang w:eastAsia="ru-RU"/>
        </w:rPr>
      </w:pPr>
    </w:p>
    <w:p w:rsidR="00907DAE" w:rsidRPr="00907DAE" w:rsidRDefault="00907DAE" w:rsidP="00907DAE">
      <w:pPr>
        <w:autoSpaceDE w:val="0"/>
        <w:autoSpaceDN w:val="0"/>
        <w:adjustRightInd w:val="0"/>
        <w:spacing w:after="0" w:line="480" w:lineRule="auto"/>
        <w:jc w:val="center"/>
        <w:rPr>
          <w:rFonts w:ascii="Times New Roman" w:eastAsia="Times New Roman" w:hAnsi="Times New Roman"/>
          <w:color w:val="000000"/>
          <w:sz w:val="32"/>
          <w:szCs w:val="32"/>
          <w:lang w:eastAsia="ru-RU"/>
        </w:rPr>
      </w:pPr>
      <w:r w:rsidRPr="00907DAE">
        <w:rPr>
          <w:rFonts w:ascii="Times New Roman" w:eastAsia="Times New Roman" w:hAnsi="Times New Roman"/>
          <w:color w:val="000000"/>
          <w:sz w:val="32"/>
          <w:szCs w:val="32"/>
          <w:lang w:eastAsia="ru-RU"/>
        </w:rPr>
        <w:t>Методические указания</w:t>
      </w:r>
    </w:p>
    <w:p w:rsidR="00907DAE" w:rsidRPr="00907DAE" w:rsidRDefault="00907DAE" w:rsidP="00907DAE">
      <w:pPr>
        <w:autoSpaceDE w:val="0"/>
        <w:autoSpaceDN w:val="0"/>
        <w:adjustRightInd w:val="0"/>
        <w:spacing w:after="0" w:line="480" w:lineRule="auto"/>
        <w:jc w:val="center"/>
        <w:rPr>
          <w:rFonts w:ascii="Times New Roman" w:eastAsia="Times New Roman" w:hAnsi="Times New Roman"/>
          <w:color w:val="000000"/>
          <w:sz w:val="32"/>
          <w:szCs w:val="32"/>
          <w:lang w:eastAsia="ru-RU"/>
        </w:rPr>
      </w:pPr>
      <w:r w:rsidRPr="00907DAE">
        <w:rPr>
          <w:rFonts w:ascii="Times New Roman" w:eastAsia="Times New Roman" w:hAnsi="Times New Roman"/>
          <w:color w:val="000000"/>
          <w:sz w:val="32"/>
          <w:szCs w:val="32"/>
          <w:lang w:eastAsia="ru-RU"/>
        </w:rPr>
        <w:t>для выполнения практических заданий</w:t>
      </w:r>
    </w:p>
    <w:p w:rsidR="00907DAE" w:rsidRPr="00907DAE" w:rsidRDefault="00907DAE" w:rsidP="00907DAE">
      <w:pPr>
        <w:autoSpaceDE w:val="0"/>
        <w:autoSpaceDN w:val="0"/>
        <w:adjustRightInd w:val="0"/>
        <w:spacing w:after="0" w:line="480" w:lineRule="auto"/>
        <w:jc w:val="center"/>
        <w:rPr>
          <w:rFonts w:ascii="Times New Roman" w:eastAsia="Times New Roman" w:hAnsi="Times New Roman"/>
          <w:b/>
          <w:sz w:val="32"/>
          <w:szCs w:val="32"/>
          <w:u w:val="single"/>
          <w:lang w:eastAsia="ru-RU"/>
        </w:rPr>
      </w:pPr>
      <w:r w:rsidRPr="00907DAE">
        <w:rPr>
          <w:rFonts w:ascii="Times New Roman" w:eastAsia="Times New Roman" w:hAnsi="Times New Roman"/>
          <w:color w:val="000000"/>
          <w:sz w:val="32"/>
          <w:szCs w:val="32"/>
          <w:lang w:eastAsia="ru-RU"/>
        </w:rPr>
        <w:t xml:space="preserve">по МДК 03.02  Технологии социальной работы с лицами из групп риска </w:t>
      </w:r>
      <w:r w:rsidRPr="00907DAE">
        <w:rPr>
          <w:rFonts w:ascii="Times New Roman" w:eastAsia="Times New Roman" w:hAnsi="Times New Roman"/>
          <w:sz w:val="32"/>
          <w:szCs w:val="32"/>
          <w:lang w:eastAsia="ru-RU"/>
        </w:rPr>
        <w:t>специальности  39.02.01 Социальная работа</w:t>
      </w:r>
    </w:p>
    <w:p w:rsidR="00907DAE" w:rsidRPr="00907DAE" w:rsidRDefault="00907DAE" w:rsidP="00907DAE">
      <w:pPr>
        <w:spacing w:after="0" w:line="480" w:lineRule="auto"/>
        <w:rPr>
          <w:rFonts w:ascii="Times New Roman" w:eastAsia="Times New Roman" w:hAnsi="Times New Roman"/>
          <w:b/>
          <w:sz w:val="20"/>
          <w:szCs w:val="20"/>
          <w:u w:val="single"/>
          <w:lang w:eastAsia="ru-RU"/>
        </w:rPr>
      </w:pPr>
    </w:p>
    <w:p w:rsidR="00907DAE" w:rsidRPr="00907DAE" w:rsidRDefault="00907DAE" w:rsidP="00907DAE">
      <w:pPr>
        <w:autoSpaceDE w:val="0"/>
        <w:autoSpaceDN w:val="0"/>
        <w:adjustRightInd w:val="0"/>
        <w:spacing w:after="0" w:line="600" w:lineRule="auto"/>
        <w:jc w:val="center"/>
        <w:rPr>
          <w:rFonts w:ascii="Times New Roman" w:eastAsia="Times New Roman" w:hAnsi="Times New Roman"/>
          <w:color w:val="000000"/>
          <w:sz w:val="32"/>
          <w:szCs w:val="32"/>
          <w:lang w:eastAsia="ru-RU"/>
        </w:rPr>
      </w:pPr>
    </w:p>
    <w:p w:rsidR="00907DAE" w:rsidRPr="00907DAE" w:rsidRDefault="00907DAE" w:rsidP="00907DAE">
      <w:pPr>
        <w:autoSpaceDE w:val="0"/>
        <w:autoSpaceDN w:val="0"/>
        <w:adjustRightInd w:val="0"/>
        <w:spacing w:after="0" w:line="600" w:lineRule="auto"/>
        <w:jc w:val="center"/>
        <w:rPr>
          <w:rFonts w:ascii="Times New Roman" w:eastAsia="Times New Roman" w:hAnsi="Times New Roman"/>
          <w:color w:val="000000"/>
          <w:sz w:val="32"/>
          <w:szCs w:val="32"/>
          <w:lang w:eastAsia="ru-RU"/>
        </w:rPr>
      </w:pPr>
    </w:p>
    <w:p w:rsidR="00907DAE" w:rsidRPr="00907DAE" w:rsidRDefault="00907DAE" w:rsidP="00907DAE">
      <w:pPr>
        <w:autoSpaceDE w:val="0"/>
        <w:autoSpaceDN w:val="0"/>
        <w:adjustRightInd w:val="0"/>
        <w:spacing w:after="0" w:line="600" w:lineRule="auto"/>
        <w:jc w:val="center"/>
        <w:rPr>
          <w:rFonts w:ascii="Times New Roman" w:eastAsia="Times New Roman" w:hAnsi="Times New Roman"/>
          <w:color w:val="000000"/>
          <w:sz w:val="32"/>
          <w:szCs w:val="32"/>
          <w:lang w:eastAsia="ru-RU"/>
        </w:rPr>
      </w:pPr>
    </w:p>
    <w:p w:rsidR="00907DAE" w:rsidRDefault="00907DAE" w:rsidP="00907DAE">
      <w:pPr>
        <w:autoSpaceDE w:val="0"/>
        <w:autoSpaceDN w:val="0"/>
        <w:adjustRightInd w:val="0"/>
        <w:spacing w:after="0" w:line="600" w:lineRule="auto"/>
        <w:jc w:val="center"/>
        <w:rPr>
          <w:rFonts w:ascii="Times New Roman" w:eastAsia="Times New Roman" w:hAnsi="Times New Roman"/>
          <w:color w:val="000000"/>
          <w:sz w:val="32"/>
          <w:szCs w:val="32"/>
          <w:lang w:eastAsia="ru-RU"/>
        </w:rPr>
      </w:pPr>
    </w:p>
    <w:p w:rsidR="00907DAE" w:rsidRPr="00907DAE" w:rsidRDefault="00907DAE" w:rsidP="00907DAE">
      <w:pPr>
        <w:autoSpaceDE w:val="0"/>
        <w:autoSpaceDN w:val="0"/>
        <w:adjustRightInd w:val="0"/>
        <w:spacing w:after="0" w:line="600" w:lineRule="auto"/>
        <w:jc w:val="center"/>
        <w:rPr>
          <w:rFonts w:ascii="Times New Roman" w:eastAsia="Times New Roman" w:hAnsi="Times New Roman"/>
          <w:color w:val="000000"/>
          <w:sz w:val="32"/>
          <w:szCs w:val="32"/>
          <w:lang w:eastAsia="ru-RU"/>
        </w:rPr>
      </w:pPr>
    </w:p>
    <w:p w:rsidR="00907DAE" w:rsidRPr="00907DAE" w:rsidRDefault="00907DAE" w:rsidP="00907DAE">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907DAE">
        <w:rPr>
          <w:rFonts w:ascii="Times New Roman" w:eastAsia="Times New Roman" w:hAnsi="Times New Roman"/>
          <w:sz w:val="28"/>
          <w:szCs w:val="28"/>
          <w:lang w:eastAsia="ar-SA"/>
        </w:rPr>
        <w:t>г. Белая Калитва</w:t>
      </w:r>
    </w:p>
    <w:p w:rsidR="00907DAE" w:rsidRPr="00907DAE" w:rsidRDefault="00A159BE" w:rsidP="00907DA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w:t>
      </w:r>
      <w:r w:rsidRPr="00A159BE">
        <w:rPr>
          <w:rFonts w:ascii="Times New Roman" w:eastAsia="Times New Roman" w:hAnsi="Times New Roman"/>
          <w:color w:val="000000"/>
          <w:sz w:val="24"/>
          <w:szCs w:val="24"/>
          <w:lang w:eastAsia="ru-RU"/>
        </w:rPr>
        <w:t>6</w:t>
      </w:r>
      <w:r w:rsidR="00907DAE">
        <w:rPr>
          <w:rFonts w:ascii="Times New Roman" w:eastAsia="Times New Roman" w:hAnsi="Times New Roman"/>
          <w:color w:val="000000"/>
          <w:sz w:val="24"/>
          <w:szCs w:val="24"/>
          <w:lang w:eastAsia="ru-RU"/>
        </w:rPr>
        <w:t xml:space="preserve"> </w:t>
      </w:r>
      <w:r w:rsidR="00907DAE" w:rsidRPr="00907DAE">
        <w:rPr>
          <w:rFonts w:ascii="Times New Roman" w:eastAsia="Times New Roman" w:hAnsi="Times New Roman"/>
          <w:color w:val="000000"/>
          <w:sz w:val="24"/>
          <w:szCs w:val="24"/>
          <w:lang w:eastAsia="ru-RU"/>
        </w:rPr>
        <w:t>г.</w:t>
      </w:r>
    </w:p>
    <w:p w:rsidR="00907DAE" w:rsidRPr="00907DAE" w:rsidRDefault="00907DAE" w:rsidP="00907DAE">
      <w:pPr>
        <w:spacing w:after="0" w:line="240" w:lineRule="auto"/>
        <w:jc w:val="center"/>
        <w:rPr>
          <w:rFonts w:ascii="Times New Roman" w:eastAsia="Times New Roman" w:hAnsi="Times New Roman"/>
          <w:color w:val="000000"/>
          <w:sz w:val="24"/>
          <w:szCs w:val="24"/>
          <w:lang w:eastAsia="ru-RU"/>
        </w:rPr>
      </w:pPr>
    </w:p>
    <w:p w:rsidR="00A159BE" w:rsidRPr="007C0CEF" w:rsidRDefault="00A159BE" w:rsidP="00A159BE">
      <w:pPr>
        <w:tabs>
          <w:tab w:val="left" w:pos="5745"/>
        </w:tabs>
        <w:spacing w:after="0" w:line="240" w:lineRule="auto"/>
        <w:rPr>
          <w:rFonts w:ascii="Times New Roman" w:hAnsi="Times New Roman"/>
          <w:sz w:val="24"/>
          <w:szCs w:val="24"/>
        </w:rPr>
      </w:pPr>
      <w:r>
        <w:rPr>
          <w:rFonts w:ascii="Times New Roman" w:hAnsi="Times New Roman"/>
          <w:sz w:val="24"/>
          <w:szCs w:val="24"/>
        </w:rPr>
        <w:lastRenderedPageBreak/>
        <w:t>«</w:t>
      </w:r>
      <w:r w:rsidRPr="007C0CEF">
        <w:rPr>
          <w:rFonts w:ascii="Times New Roman" w:hAnsi="Times New Roman"/>
          <w:sz w:val="24"/>
          <w:szCs w:val="24"/>
        </w:rPr>
        <w:t>ОДОБРЕНО»</w:t>
      </w:r>
      <w:r w:rsidRPr="007C0CEF">
        <w:rPr>
          <w:rFonts w:ascii="Times New Roman" w:hAnsi="Times New Roman"/>
          <w:sz w:val="24"/>
          <w:szCs w:val="24"/>
        </w:rPr>
        <w:br/>
        <w:t>цикловой комиссией</w:t>
      </w:r>
    </w:p>
    <w:p w:rsidR="00A159BE" w:rsidRPr="007C0CEF" w:rsidRDefault="00A159BE" w:rsidP="00A159BE">
      <w:pPr>
        <w:tabs>
          <w:tab w:val="left" w:pos="5745"/>
        </w:tabs>
        <w:spacing w:after="0" w:line="240" w:lineRule="auto"/>
        <w:rPr>
          <w:rFonts w:ascii="Times New Roman" w:hAnsi="Times New Roman"/>
          <w:sz w:val="24"/>
          <w:szCs w:val="24"/>
        </w:rPr>
      </w:pPr>
      <w:r>
        <w:rPr>
          <w:rFonts w:ascii="Times New Roman" w:hAnsi="Times New Roman"/>
          <w:sz w:val="24"/>
          <w:szCs w:val="24"/>
          <w:u w:val="single"/>
        </w:rPr>
        <w:t>39.02.01</w:t>
      </w:r>
      <w:r w:rsidRPr="00AC44A0">
        <w:rPr>
          <w:rFonts w:ascii="Times New Roman" w:hAnsi="Times New Roman"/>
          <w:sz w:val="24"/>
          <w:szCs w:val="24"/>
          <w:u w:val="single"/>
        </w:rPr>
        <w:t xml:space="preserve"> </w:t>
      </w:r>
      <w:r w:rsidRPr="007C0CEF">
        <w:rPr>
          <w:rFonts w:ascii="Times New Roman" w:hAnsi="Times New Roman"/>
          <w:sz w:val="24"/>
          <w:szCs w:val="24"/>
          <w:u w:val="single"/>
        </w:rPr>
        <w:t>Социальная работа</w:t>
      </w:r>
    </w:p>
    <w:p w:rsidR="00A159BE" w:rsidRPr="007C0CEF" w:rsidRDefault="00A159BE" w:rsidP="00A159BE">
      <w:pPr>
        <w:tabs>
          <w:tab w:val="left" w:pos="5745"/>
        </w:tabs>
        <w:spacing w:after="0" w:line="240" w:lineRule="auto"/>
        <w:rPr>
          <w:rFonts w:ascii="Times New Roman" w:hAnsi="Times New Roman"/>
          <w:sz w:val="24"/>
          <w:szCs w:val="24"/>
        </w:rPr>
      </w:pPr>
      <w:r w:rsidRPr="007C0CEF">
        <w:rPr>
          <w:rFonts w:ascii="Times New Roman" w:hAnsi="Times New Roman"/>
          <w:sz w:val="24"/>
          <w:szCs w:val="24"/>
        </w:rPr>
        <w:t>протокол №___</w:t>
      </w:r>
      <w:r w:rsidRPr="007C0CEF">
        <w:rPr>
          <w:rFonts w:ascii="Times New Roman" w:hAnsi="Times New Roman"/>
          <w:sz w:val="24"/>
          <w:szCs w:val="24"/>
        </w:rPr>
        <w:tab/>
      </w:r>
    </w:p>
    <w:p w:rsidR="00A159BE" w:rsidRPr="007C0CEF" w:rsidRDefault="00A159BE" w:rsidP="00A159BE">
      <w:pPr>
        <w:tabs>
          <w:tab w:val="left" w:pos="5745"/>
        </w:tabs>
        <w:spacing w:after="0" w:line="240" w:lineRule="auto"/>
        <w:rPr>
          <w:rFonts w:ascii="Times New Roman" w:hAnsi="Times New Roman"/>
          <w:sz w:val="24"/>
          <w:szCs w:val="24"/>
        </w:rPr>
      </w:pPr>
      <w:r w:rsidRPr="007C0CEF">
        <w:rPr>
          <w:rFonts w:ascii="Times New Roman" w:hAnsi="Times New Roman"/>
          <w:sz w:val="24"/>
          <w:szCs w:val="24"/>
        </w:rPr>
        <w:t>от __________________201</w:t>
      </w:r>
      <w:r w:rsidRPr="00AC44A0">
        <w:rPr>
          <w:rFonts w:ascii="Times New Roman" w:hAnsi="Times New Roman"/>
          <w:sz w:val="24"/>
          <w:szCs w:val="24"/>
        </w:rPr>
        <w:t xml:space="preserve">6 </w:t>
      </w:r>
      <w:r w:rsidRPr="007C0CEF">
        <w:rPr>
          <w:rFonts w:ascii="Times New Roman" w:hAnsi="Times New Roman"/>
          <w:sz w:val="24"/>
          <w:szCs w:val="24"/>
        </w:rPr>
        <w:t>г.</w:t>
      </w:r>
    </w:p>
    <w:p w:rsidR="00A159BE" w:rsidRPr="007C0CEF" w:rsidRDefault="00A159BE" w:rsidP="00A159BE">
      <w:pPr>
        <w:tabs>
          <w:tab w:val="left" w:pos="5970"/>
        </w:tabs>
        <w:spacing w:after="0" w:line="240" w:lineRule="auto"/>
        <w:rPr>
          <w:sz w:val="24"/>
          <w:szCs w:val="24"/>
        </w:rPr>
      </w:pPr>
      <w:r w:rsidRPr="007C0CEF">
        <w:rPr>
          <w:rFonts w:ascii="Times New Roman" w:hAnsi="Times New Roman"/>
          <w:sz w:val="24"/>
          <w:szCs w:val="24"/>
        </w:rPr>
        <w:t xml:space="preserve">Председатель </w:t>
      </w:r>
      <w:proofErr w:type="spellStart"/>
      <w:r w:rsidRPr="007C0CEF">
        <w:rPr>
          <w:rFonts w:ascii="Times New Roman" w:hAnsi="Times New Roman"/>
          <w:sz w:val="24"/>
          <w:szCs w:val="24"/>
        </w:rPr>
        <w:t>_________</w:t>
      </w:r>
      <w:r>
        <w:rPr>
          <w:rFonts w:ascii="Times New Roman" w:hAnsi="Times New Roman"/>
          <w:sz w:val="24"/>
          <w:szCs w:val="24"/>
        </w:rPr>
        <w:t>Ивашкова</w:t>
      </w:r>
      <w:proofErr w:type="spellEnd"/>
      <w:r>
        <w:rPr>
          <w:rFonts w:ascii="Times New Roman" w:hAnsi="Times New Roman"/>
          <w:sz w:val="24"/>
          <w:szCs w:val="24"/>
        </w:rPr>
        <w:t xml:space="preserve"> Н.А.</w:t>
      </w:r>
      <w:r w:rsidRPr="007C0CEF">
        <w:rPr>
          <w:rFonts w:ascii="Times New Roman" w:hAnsi="Times New Roman"/>
          <w:sz w:val="24"/>
          <w:szCs w:val="24"/>
        </w:rPr>
        <w:tab/>
      </w:r>
      <w:r w:rsidRPr="007C0CEF">
        <w:rPr>
          <w:rFonts w:ascii="Times New Roman" w:hAnsi="Times New Roman"/>
          <w:sz w:val="24"/>
          <w:szCs w:val="24"/>
        </w:rPr>
        <w:tab/>
      </w:r>
    </w:p>
    <w:p w:rsidR="00A159BE" w:rsidRPr="007C0CEF" w:rsidRDefault="00A159BE" w:rsidP="00A159BE">
      <w:pPr>
        <w:spacing w:after="0" w:line="240" w:lineRule="auto"/>
        <w:rPr>
          <w:sz w:val="24"/>
          <w:szCs w:val="24"/>
        </w:rPr>
      </w:pPr>
    </w:p>
    <w:p w:rsidR="00907DAE" w:rsidRPr="00AC44A0" w:rsidRDefault="00907DA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A159BE" w:rsidRPr="00AC44A0" w:rsidRDefault="00A159BE" w:rsidP="00611544">
      <w:pPr>
        <w:spacing w:after="0"/>
        <w:jc w:val="center"/>
        <w:rPr>
          <w:rFonts w:ascii="Times New Roman" w:hAnsi="Times New Roman"/>
          <w:sz w:val="24"/>
          <w:szCs w:val="24"/>
        </w:rPr>
      </w:pPr>
    </w:p>
    <w:p w:rsidR="009A0A7D" w:rsidRPr="00907DAE" w:rsidRDefault="00062559" w:rsidP="00611544">
      <w:pPr>
        <w:spacing w:after="0"/>
        <w:jc w:val="center"/>
        <w:rPr>
          <w:rFonts w:ascii="Times New Roman" w:hAnsi="Times New Roman"/>
          <w:sz w:val="24"/>
          <w:szCs w:val="24"/>
        </w:rPr>
      </w:pPr>
      <w:r w:rsidRPr="00907DAE">
        <w:rPr>
          <w:rFonts w:ascii="Times New Roman" w:hAnsi="Times New Roman"/>
          <w:sz w:val="24"/>
          <w:szCs w:val="24"/>
        </w:rPr>
        <w:lastRenderedPageBreak/>
        <w:t xml:space="preserve"> </w:t>
      </w:r>
    </w:p>
    <w:p w:rsidR="00611544" w:rsidRPr="00C802C1" w:rsidRDefault="00611544" w:rsidP="00611544">
      <w:pPr>
        <w:spacing w:after="0"/>
        <w:jc w:val="center"/>
        <w:rPr>
          <w:rFonts w:ascii="Times New Roman" w:hAnsi="Times New Roman"/>
          <w:sz w:val="24"/>
          <w:szCs w:val="24"/>
        </w:rPr>
      </w:pPr>
      <w:r w:rsidRPr="00C802C1">
        <w:rPr>
          <w:rFonts w:ascii="Times New Roman" w:hAnsi="Times New Roman"/>
          <w:sz w:val="24"/>
          <w:szCs w:val="24"/>
        </w:rPr>
        <w:t>Содержание</w:t>
      </w:r>
    </w:p>
    <w:p w:rsidR="00611544" w:rsidRPr="00C802C1" w:rsidRDefault="00611544" w:rsidP="00611544">
      <w:pPr>
        <w:spacing w:after="0"/>
        <w:jc w:val="center"/>
        <w:rPr>
          <w:rFonts w:ascii="Times New Roman" w:hAnsi="Times New Roman"/>
          <w:sz w:val="24"/>
          <w:szCs w:val="24"/>
        </w:rPr>
      </w:pPr>
    </w:p>
    <w:p w:rsidR="00611544" w:rsidRPr="00C802C1" w:rsidRDefault="00611544" w:rsidP="00611544">
      <w:pPr>
        <w:spacing w:after="0"/>
        <w:rPr>
          <w:rFonts w:ascii="Times New Roman" w:hAnsi="Times New Roman"/>
          <w:sz w:val="24"/>
          <w:szCs w:val="24"/>
        </w:rPr>
      </w:pPr>
      <w:r w:rsidRPr="00C802C1">
        <w:rPr>
          <w:rFonts w:ascii="Times New Roman" w:hAnsi="Times New Roman"/>
          <w:sz w:val="24"/>
          <w:szCs w:val="24"/>
        </w:rPr>
        <w:t>Введение</w:t>
      </w:r>
      <w:r w:rsidR="00BE00AD" w:rsidRPr="00C802C1">
        <w:rPr>
          <w:rFonts w:ascii="Times New Roman" w:hAnsi="Times New Roman"/>
          <w:sz w:val="24"/>
          <w:szCs w:val="24"/>
        </w:rPr>
        <w:t>……………………………………………………………………………4</w:t>
      </w:r>
    </w:p>
    <w:p w:rsidR="00611544" w:rsidRPr="00C802C1" w:rsidRDefault="00611544" w:rsidP="005F40DB">
      <w:pPr>
        <w:numPr>
          <w:ilvl w:val="0"/>
          <w:numId w:val="1"/>
        </w:numPr>
        <w:spacing w:after="0" w:line="240" w:lineRule="auto"/>
        <w:rPr>
          <w:rFonts w:ascii="Times New Roman" w:hAnsi="Times New Roman"/>
          <w:sz w:val="24"/>
          <w:szCs w:val="24"/>
        </w:rPr>
      </w:pPr>
      <w:r w:rsidRPr="00C802C1">
        <w:rPr>
          <w:rFonts w:ascii="Times New Roman" w:hAnsi="Times New Roman"/>
          <w:sz w:val="24"/>
          <w:szCs w:val="24"/>
        </w:rPr>
        <w:t xml:space="preserve">Пояснительная записка. Перечень практических  </w:t>
      </w:r>
      <w:r w:rsidR="005F40DB" w:rsidRPr="00C802C1">
        <w:rPr>
          <w:rFonts w:ascii="Times New Roman" w:hAnsi="Times New Roman"/>
          <w:sz w:val="24"/>
          <w:szCs w:val="24"/>
        </w:rPr>
        <w:t>занятий</w:t>
      </w:r>
      <w:r w:rsidR="00BE00AD" w:rsidRPr="00C802C1">
        <w:rPr>
          <w:rFonts w:ascii="Times New Roman" w:hAnsi="Times New Roman"/>
          <w:sz w:val="24"/>
          <w:szCs w:val="24"/>
        </w:rPr>
        <w:t>………………5</w:t>
      </w:r>
    </w:p>
    <w:p w:rsidR="00611544" w:rsidRPr="00C802C1" w:rsidRDefault="00611544" w:rsidP="00611544">
      <w:pPr>
        <w:numPr>
          <w:ilvl w:val="0"/>
          <w:numId w:val="1"/>
        </w:numPr>
        <w:spacing w:after="0" w:line="240" w:lineRule="auto"/>
        <w:rPr>
          <w:rFonts w:ascii="Times New Roman" w:hAnsi="Times New Roman"/>
          <w:sz w:val="24"/>
          <w:szCs w:val="24"/>
        </w:rPr>
      </w:pPr>
      <w:r w:rsidRPr="00C802C1">
        <w:rPr>
          <w:rFonts w:ascii="Times New Roman" w:hAnsi="Times New Roman"/>
          <w:sz w:val="24"/>
          <w:szCs w:val="24"/>
        </w:rPr>
        <w:t>Задания  к выполнению практических работ</w:t>
      </w:r>
      <w:r w:rsidR="00BE00AD" w:rsidRPr="00C802C1">
        <w:rPr>
          <w:rFonts w:ascii="Times New Roman" w:hAnsi="Times New Roman"/>
          <w:sz w:val="24"/>
          <w:szCs w:val="24"/>
        </w:rPr>
        <w:t>……………………………..6</w:t>
      </w:r>
    </w:p>
    <w:p w:rsidR="00611544" w:rsidRPr="00C802C1" w:rsidRDefault="00611544" w:rsidP="00611544">
      <w:pPr>
        <w:spacing w:after="0"/>
        <w:rPr>
          <w:rFonts w:ascii="Times New Roman" w:hAnsi="Times New Roman"/>
          <w:sz w:val="24"/>
          <w:szCs w:val="24"/>
        </w:rPr>
      </w:pPr>
    </w:p>
    <w:p w:rsidR="00611544" w:rsidRPr="00C802C1" w:rsidRDefault="00611544" w:rsidP="00611544">
      <w:pPr>
        <w:spacing w:after="0" w:line="240" w:lineRule="auto"/>
        <w:ind w:right="11"/>
        <w:rPr>
          <w:rFonts w:ascii="Times New Roman" w:hAnsi="Times New Roman"/>
          <w:b/>
          <w:bCs/>
          <w:sz w:val="24"/>
          <w:szCs w:val="24"/>
        </w:rPr>
      </w:pPr>
    </w:p>
    <w:p w:rsidR="00611544" w:rsidRPr="00C802C1" w:rsidRDefault="00611544" w:rsidP="00611544">
      <w:pPr>
        <w:spacing w:after="0" w:line="240" w:lineRule="auto"/>
        <w:ind w:right="11"/>
        <w:jc w:val="center"/>
        <w:rPr>
          <w:rFonts w:ascii="Times New Roman" w:hAnsi="Times New Roman"/>
          <w:b/>
          <w:bCs/>
          <w:sz w:val="24"/>
          <w:szCs w:val="24"/>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p>
    <w:p w:rsidR="00611544" w:rsidRPr="00611544" w:rsidRDefault="00611544" w:rsidP="00611544">
      <w:pPr>
        <w:spacing w:after="0"/>
        <w:jc w:val="center"/>
        <w:rPr>
          <w:rFonts w:ascii="Times New Roman" w:hAnsi="Times New Roman"/>
          <w:b/>
          <w:sz w:val="28"/>
          <w:szCs w:val="28"/>
        </w:rPr>
      </w:pPr>
      <w:r w:rsidRPr="00611544">
        <w:rPr>
          <w:rFonts w:ascii="Times New Roman" w:hAnsi="Times New Roman"/>
          <w:b/>
          <w:sz w:val="28"/>
          <w:szCs w:val="28"/>
        </w:rPr>
        <w:t>Введение</w:t>
      </w:r>
    </w:p>
    <w:p w:rsidR="00611544" w:rsidRPr="00611544" w:rsidRDefault="00611544" w:rsidP="00AD523D">
      <w:pPr>
        <w:spacing w:after="0"/>
        <w:jc w:val="both"/>
        <w:rPr>
          <w:rFonts w:ascii="Times New Roman" w:hAnsi="Times New Roman"/>
          <w:sz w:val="28"/>
          <w:szCs w:val="28"/>
          <w:lang w:eastAsia="ru-RU"/>
        </w:rPr>
      </w:pPr>
      <w:r w:rsidRPr="00611544">
        <w:rPr>
          <w:rFonts w:ascii="Times New Roman" w:hAnsi="Times New Roman"/>
          <w:sz w:val="28"/>
          <w:szCs w:val="28"/>
          <w:lang w:eastAsia="ru-RU"/>
        </w:rPr>
        <w:t xml:space="preserve">      Междисциплинарный </w:t>
      </w:r>
      <w:r w:rsidR="00BE00AD">
        <w:rPr>
          <w:rFonts w:ascii="Times New Roman" w:hAnsi="Times New Roman"/>
          <w:sz w:val="28"/>
          <w:szCs w:val="28"/>
          <w:lang w:eastAsia="ru-RU"/>
        </w:rPr>
        <w:t xml:space="preserve">курс </w:t>
      </w:r>
      <w:r w:rsidR="00AD523D">
        <w:rPr>
          <w:rFonts w:ascii="Times New Roman" w:hAnsi="Times New Roman"/>
          <w:sz w:val="28"/>
          <w:szCs w:val="28"/>
          <w:lang w:eastAsia="ru-RU"/>
        </w:rPr>
        <w:t xml:space="preserve">МДК 03.02 </w:t>
      </w:r>
      <w:r w:rsidR="00AD523D" w:rsidRPr="00AD523D">
        <w:rPr>
          <w:rFonts w:ascii="Times New Roman" w:hAnsi="Times New Roman"/>
          <w:sz w:val="28"/>
          <w:szCs w:val="28"/>
          <w:lang w:eastAsia="ru-RU"/>
        </w:rPr>
        <w:t xml:space="preserve">Технологии социальной работы с лицами из групп риска </w:t>
      </w:r>
      <w:r w:rsidRPr="00611544">
        <w:rPr>
          <w:rFonts w:ascii="Times New Roman" w:hAnsi="Times New Roman"/>
          <w:sz w:val="28"/>
          <w:szCs w:val="28"/>
        </w:rPr>
        <w:t xml:space="preserve">предназначен  для реализации Федерального государственного образовательного стандарта по специальности </w:t>
      </w:r>
      <w:r w:rsidR="00905769">
        <w:rPr>
          <w:rFonts w:ascii="Times New Roman" w:hAnsi="Times New Roman"/>
          <w:sz w:val="28"/>
          <w:szCs w:val="28"/>
        </w:rPr>
        <w:t>39.02.01</w:t>
      </w:r>
      <w:r w:rsidRPr="00611544">
        <w:rPr>
          <w:rFonts w:ascii="Times New Roman" w:hAnsi="Times New Roman"/>
          <w:sz w:val="28"/>
          <w:szCs w:val="28"/>
        </w:rPr>
        <w:t xml:space="preserve"> Социальная работа. </w:t>
      </w:r>
    </w:p>
    <w:p w:rsidR="00611544" w:rsidRPr="00611544" w:rsidRDefault="00611544" w:rsidP="00611544">
      <w:pPr>
        <w:spacing w:after="0"/>
        <w:ind w:firstLine="709"/>
        <w:jc w:val="both"/>
        <w:rPr>
          <w:rFonts w:ascii="Times New Roman" w:hAnsi="Times New Roman"/>
          <w:sz w:val="28"/>
          <w:szCs w:val="28"/>
        </w:rPr>
      </w:pPr>
      <w:r w:rsidRPr="00611544">
        <w:rPr>
          <w:rFonts w:ascii="Times New Roman" w:hAnsi="Times New Roman"/>
          <w:sz w:val="28"/>
          <w:szCs w:val="28"/>
        </w:rPr>
        <w:t xml:space="preserve"> В соответствии с учебным планом студенты обязаны выполнять практические работы согласно учебному плану и рабочей программе по дисциплине. Работа выполняется в межсессионный период, и представление отчета о выполнении практических работ  является одним из обязательных условий аттестации студентов по дисциплине.</w:t>
      </w:r>
    </w:p>
    <w:p w:rsidR="00611544" w:rsidRPr="00611544" w:rsidRDefault="00611544" w:rsidP="00611544">
      <w:pPr>
        <w:spacing w:after="0"/>
        <w:ind w:firstLine="709"/>
        <w:jc w:val="both"/>
        <w:rPr>
          <w:rFonts w:ascii="Times New Roman" w:hAnsi="Times New Roman"/>
          <w:sz w:val="28"/>
          <w:szCs w:val="28"/>
        </w:rPr>
      </w:pPr>
      <w:r w:rsidRPr="00611544">
        <w:rPr>
          <w:rFonts w:ascii="Times New Roman" w:hAnsi="Times New Roman"/>
          <w:sz w:val="28"/>
          <w:szCs w:val="28"/>
        </w:rPr>
        <w:t xml:space="preserve">При подготовке к занятиям студент не должен ограничиваться списком  литературы указанной в  методической рекомендации, а осуществлять ее самостоятельный поиск.  </w:t>
      </w:r>
    </w:p>
    <w:p w:rsidR="00611544" w:rsidRPr="00611544" w:rsidRDefault="00611544" w:rsidP="00611544">
      <w:pPr>
        <w:spacing w:after="0"/>
        <w:ind w:firstLine="709"/>
        <w:jc w:val="both"/>
        <w:rPr>
          <w:rFonts w:ascii="Times New Roman" w:hAnsi="Times New Roman"/>
          <w:sz w:val="28"/>
          <w:szCs w:val="28"/>
        </w:rPr>
      </w:pPr>
      <w:r w:rsidRPr="00611544">
        <w:rPr>
          <w:rFonts w:ascii="Times New Roman" w:hAnsi="Times New Roman"/>
          <w:sz w:val="28"/>
          <w:szCs w:val="28"/>
        </w:rPr>
        <w:t>Практические занятия дополняют традиционно проводимые лекции. Практическая работа является деятельностью, направленной на применение, углубление и развитие теоретических знаний в комплексе с формированием необходимых для этого умений и навыков самостоятельного  использования различных источников.</w:t>
      </w:r>
    </w:p>
    <w:p w:rsidR="00611544" w:rsidRPr="00611544" w:rsidRDefault="00611544" w:rsidP="00611544">
      <w:pPr>
        <w:spacing w:after="0"/>
        <w:ind w:firstLine="709"/>
        <w:jc w:val="both"/>
        <w:rPr>
          <w:rFonts w:ascii="Times New Roman" w:hAnsi="Times New Roman"/>
          <w:sz w:val="28"/>
          <w:szCs w:val="28"/>
        </w:rPr>
      </w:pPr>
      <w:r w:rsidRPr="00611544">
        <w:rPr>
          <w:rFonts w:ascii="Times New Roman" w:hAnsi="Times New Roman"/>
          <w:sz w:val="28"/>
          <w:szCs w:val="28"/>
        </w:rPr>
        <w:t>Практическая работа подготавливает студентов к выполнению самостоятельных работ творческого характера, к самостоятельному поиску новых знаний и овладению новыми умениями. Анализ результата практической работы позволяет определить тех учащихся, которые нуждаются в дополнительном времени на обучение. Непосредственное наблюдение за деятельностью учащихся дает возможность выявить наиболее сложно усваиваемые учащимися умения, определить глубину понимания изучаемых теоретических понятий.</w:t>
      </w:r>
    </w:p>
    <w:p w:rsidR="00611544" w:rsidRPr="00611544" w:rsidRDefault="00611544" w:rsidP="00611544">
      <w:pPr>
        <w:spacing w:after="0"/>
        <w:ind w:firstLine="709"/>
        <w:jc w:val="both"/>
        <w:rPr>
          <w:rFonts w:ascii="Times New Roman" w:hAnsi="Times New Roman"/>
          <w:sz w:val="28"/>
          <w:szCs w:val="28"/>
        </w:rPr>
      </w:pPr>
      <w:r w:rsidRPr="00611544">
        <w:rPr>
          <w:rFonts w:ascii="Times New Roman" w:hAnsi="Times New Roman"/>
          <w:sz w:val="28"/>
          <w:szCs w:val="28"/>
        </w:rPr>
        <w:t>На начальном этапе выполнения практических работ студент должен овладеть некоторым объемом теоретических знаний, приемами учебной работы, простыми умениями и навыками, а уже затем использовать этот приобретенный потенциал.</w:t>
      </w:r>
    </w:p>
    <w:p w:rsidR="00611544" w:rsidRPr="00611544" w:rsidRDefault="00611544" w:rsidP="00611544">
      <w:pPr>
        <w:spacing w:after="0"/>
        <w:ind w:firstLine="709"/>
        <w:jc w:val="both"/>
        <w:rPr>
          <w:rFonts w:ascii="Times New Roman" w:hAnsi="Times New Roman"/>
          <w:sz w:val="28"/>
          <w:szCs w:val="28"/>
        </w:rPr>
      </w:pPr>
      <w:r w:rsidRPr="00611544">
        <w:rPr>
          <w:rFonts w:ascii="Times New Roman" w:hAnsi="Times New Roman"/>
          <w:sz w:val="28"/>
          <w:szCs w:val="28"/>
        </w:rPr>
        <w:t>Цель практических работ:</w:t>
      </w:r>
    </w:p>
    <w:p w:rsidR="00611544" w:rsidRPr="00611544" w:rsidRDefault="00611544" w:rsidP="00611544">
      <w:pPr>
        <w:spacing w:after="0"/>
        <w:ind w:firstLine="709"/>
        <w:jc w:val="both"/>
        <w:rPr>
          <w:rFonts w:ascii="Times New Roman" w:hAnsi="Times New Roman"/>
          <w:sz w:val="28"/>
          <w:szCs w:val="28"/>
        </w:rPr>
      </w:pPr>
      <w:r w:rsidRPr="00611544">
        <w:rPr>
          <w:rFonts w:ascii="Times New Roman" w:hAnsi="Times New Roman"/>
          <w:sz w:val="28"/>
          <w:szCs w:val="28"/>
        </w:rPr>
        <w:t>1.</w:t>
      </w:r>
      <w:r w:rsidRPr="00611544">
        <w:rPr>
          <w:rFonts w:ascii="Times New Roman" w:hAnsi="Times New Roman"/>
          <w:sz w:val="28"/>
          <w:szCs w:val="28"/>
        </w:rPr>
        <w:tab/>
        <w:t>Закрепление, углубление и конкретизация знаний, полученных студентами на занятиях и при самостоятельной работе с различными видами источников.</w:t>
      </w:r>
    </w:p>
    <w:p w:rsidR="00611544" w:rsidRPr="00C802C1" w:rsidRDefault="00611544" w:rsidP="00C802C1">
      <w:pPr>
        <w:spacing w:after="0"/>
        <w:ind w:firstLine="709"/>
        <w:jc w:val="both"/>
        <w:rPr>
          <w:rFonts w:ascii="Times New Roman" w:hAnsi="Times New Roman"/>
          <w:sz w:val="28"/>
          <w:szCs w:val="28"/>
        </w:rPr>
      </w:pPr>
      <w:r w:rsidRPr="00611544">
        <w:rPr>
          <w:rFonts w:ascii="Times New Roman" w:hAnsi="Times New Roman"/>
          <w:sz w:val="28"/>
          <w:szCs w:val="28"/>
        </w:rPr>
        <w:t>2.</w:t>
      </w:r>
      <w:r w:rsidRPr="00611544">
        <w:rPr>
          <w:rFonts w:ascii="Times New Roman" w:hAnsi="Times New Roman"/>
          <w:sz w:val="28"/>
          <w:szCs w:val="28"/>
        </w:rPr>
        <w:tab/>
        <w:t>Выработка умений и навыков проведения учебно-исследовательской деятельности, навыков написания и оформления исследовательской работы.</w:t>
      </w:r>
    </w:p>
    <w:p w:rsidR="00611544" w:rsidRPr="00611544" w:rsidRDefault="00611544" w:rsidP="00611544">
      <w:pPr>
        <w:spacing w:after="0"/>
        <w:rPr>
          <w:rFonts w:ascii="Times New Roman" w:hAnsi="Times New Roman"/>
          <w:b/>
          <w:sz w:val="28"/>
          <w:szCs w:val="28"/>
        </w:rPr>
      </w:pPr>
    </w:p>
    <w:p w:rsidR="00611544" w:rsidRPr="00611544" w:rsidRDefault="00611544" w:rsidP="00611544">
      <w:pPr>
        <w:spacing w:after="0"/>
        <w:rPr>
          <w:rFonts w:ascii="Times New Roman" w:hAnsi="Times New Roman"/>
          <w:b/>
          <w:sz w:val="28"/>
          <w:szCs w:val="28"/>
        </w:rPr>
      </w:pPr>
    </w:p>
    <w:p w:rsidR="00611544" w:rsidRPr="00611544" w:rsidRDefault="00611544" w:rsidP="00611544">
      <w:pPr>
        <w:spacing w:after="0"/>
        <w:jc w:val="center"/>
        <w:rPr>
          <w:rFonts w:ascii="Times New Roman" w:hAnsi="Times New Roman"/>
          <w:b/>
          <w:sz w:val="28"/>
          <w:szCs w:val="28"/>
        </w:rPr>
      </w:pPr>
      <w:r w:rsidRPr="00611544">
        <w:rPr>
          <w:rFonts w:ascii="Times New Roman" w:hAnsi="Times New Roman"/>
          <w:b/>
          <w:sz w:val="28"/>
          <w:szCs w:val="28"/>
        </w:rPr>
        <w:t>Пояснительная записка</w:t>
      </w:r>
    </w:p>
    <w:p w:rsidR="00611544" w:rsidRPr="00611544" w:rsidRDefault="00611544" w:rsidP="00611544">
      <w:pPr>
        <w:spacing w:after="0"/>
        <w:rPr>
          <w:rFonts w:ascii="Times New Roman" w:hAnsi="Times New Roman"/>
          <w:sz w:val="28"/>
          <w:szCs w:val="28"/>
        </w:rPr>
      </w:pPr>
    </w:p>
    <w:p w:rsidR="00611544" w:rsidRPr="00611544" w:rsidRDefault="00611544" w:rsidP="00611544">
      <w:pPr>
        <w:spacing w:after="0"/>
        <w:ind w:firstLine="709"/>
        <w:jc w:val="both"/>
        <w:rPr>
          <w:rFonts w:ascii="Times New Roman" w:hAnsi="Times New Roman"/>
          <w:sz w:val="28"/>
          <w:szCs w:val="28"/>
        </w:rPr>
      </w:pPr>
      <w:r w:rsidRPr="00611544">
        <w:rPr>
          <w:rFonts w:ascii="Times New Roman" w:hAnsi="Times New Roman"/>
          <w:sz w:val="28"/>
          <w:szCs w:val="28"/>
        </w:rPr>
        <w:t>В соответствии с учебным планом студенты обязаны выполнять практические работы. Работа выполняется в межсессионный период, и представление отчета о выполнении практических работ  является одним из обязательных условий аттестации студентов по дисциплине.</w:t>
      </w:r>
    </w:p>
    <w:p w:rsidR="00611544" w:rsidRPr="00611544" w:rsidRDefault="00611544" w:rsidP="00611544">
      <w:pPr>
        <w:spacing w:after="0" w:line="240" w:lineRule="auto"/>
        <w:ind w:firstLine="709"/>
        <w:jc w:val="both"/>
        <w:rPr>
          <w:rFonts w:ascii="Times New Roman" w:hAnsi="Times New Roman"/>
          <w:sz w:val="28"/>
          <w:szCs w:val="28"/>
        </w:rPr>
      </w:pPr>
      <w:r w:rsidRPr="00611544">
        <w:rPr>
          <w:rFonts w:ascii="Times New Roman" w:hAnsi="Times New Roman"/>
          <w:sz w:val="28"/>
          <w:szCs w:val="28"/>
        </w:rPr>
        <w:lastRenderedPageBreak/>
        <w:t>Целью написания практических работ является усвоение студентами теоретических положений тем и разделов курса учебной дисциплины согласно учебному плану и выработка умений и навыков правильного применения теоретических положений при осуществлении исследовательской деятельности.</w:t>
      </w:r>
    </w:p>
    <w:p w:rsidR="00611544" w:rsidRPr="00611544" w:rsidRDefault="00611544" w:rsidP="00611544">
      <w:pPr>
        <w:spacing w:after="0" w:line="240" w:lineRule="auto"/>
        <w:ind w:firstLine="709"/>
        <w:jc w:val="both"/>
        <w:rPr>
          <w:rFonts w:ascii="Times New Roman" w:hAnsi="Times New Roman"/>
          <w:sz w:val="28"/>
          <w:szCs w:val="28"/>
        </w:rPr>
      </w:pPr>
      <w:r w:rsidRPr="00611544">
        <w:rPr>
          <w:rFonts w:ascii="Times New Roman" w:hAnsi="Times New Roman"/>
          <w:sz w:val="28"/>
          <w:szCs w:val="28"/>
        </w:rPr>
        <w:t>При выполнении практической работы студентам рекомендуется придерживаться следующего порядка:</w:t>
      </w:r>
    </w:p>
    <w:p w:rsidR="00611544" w:rsidRPr="00611544" w:rsidRDefault="00611544" w:rsidP="00611544">
      <w:pPr>
        <w:spacing w:after="0" w:line="240" w:lineRule="auto"/>
        <w:ind w:firstLine="709"/>
        <w:jc w:val="both"/>
        <w:rPr>
          <w:rFonts w:ascii="Times New Roman" w:hAnsi="Times New Roman"/>
          <w:sz w:val="28"/>
          <w:szCs w:val="28"/>
        </w:rPr>
      </w:pPr>
      <w:r w:rsidRPr="00611544">
        <w:rPr>
          <w:rFonts w:ascii="Times New Roman" w:hAnsi="Times New Roman"/>
          <w:sz w:val="28"/>
          <w:szCs w:val="28"/>
        </w:rPr>
        <w:t>- глубоко изучить соответствующие   разделы учебной литературы по  конкретной тематике для получения четкого  представления об основных  вопросах изучаемой темы,</w:t>
      </w:r>
    </w:p>
    <w:p w:rsidR="00611544" w:rsidRPr="00611544" w:rsidRDefault="00611544" w:rsidP="00611544">
      <w:pPr>
        <w:spacing w:after="0" w:line="240" w:lineRule="auto"/>
        <w:ind w:firstLine="709"/>
        <w:jc w:val="both"/>
        <w:rPr>
          <w:rFonts w:ascii="Times New Roman" w:hAnsi="Times New Roman"/>
          <w:sz w:val="28"/>
          <w:szCs w:val="28"/>
        </w:rPr>
      </w:pPr>
      <w:r w:rsidRPr="00611544">
        <w:rPr>
          <w:rFonts w:ascii="Times New Roman" w:hAnsi="Times New Roman"/>
          <w:sz w:val="28"/>
          <w:szCs w:val="28"/>
        </w:rPr>
        <w:t>-ознакомиться с материалами, опубликованными в специальной, дополнительной литературе, периодической печать, где приводятся теоретические данные или конкретные факты по тому или иному вопросу,</w:t>
      </w:r>
    </w:p>
    <w:p w:rsidR="00611544" w:rsidRPr="00611544" w:rsidRDefault="00611544" w:rsidP="00611544">
      <w:pPr>
        <w:spacing w:after="0" w:line="240" w:lineRule="auto"/>
        <w:ind w:firstLine="709"/>
        <w:jc w:val="both"/>
        <w:rPr>
          <w:rFonts w:ascii="Times New Roman" w:hAnsi="Times New Roman"/>
          <w:sz w:val="28"/>
          <w:szCs w:val="28"/>
        </w:rPr>
      </w:pPr>
    </w:p>
    <w:p w:rsidR="00611544" w:rsidRPr="00611544" w:rsidRDefault="00611544" w:rsidP="00611544">
      <w:pPr>
        <w:spacing w:after="0" w:line="240" w:lineRule="auto"/>
        <w:ind w:right="11"/>
        <w:rPr>
          <w:rFonts w:ascii="Times New Roman" w:hAnsi="Times New Roman"/>
          <w:b/>
          <w:bCs/>
          <w:sz w:val="28"/>
          <w:szCs w:val="28"/>
        </w:rPr>
      </w:pPr>
    </w:p>
    <w:p w:rsidR="00611544" w:rsidRPr="00611544" w:rsidRDefault="00611544" w:rsidP="00611544">
      <w:pPr>
        <w:spacing w:after="0" w:line="240" w:lineRule="auto"/>
        <w:ind w:right="11"/>
        <w:jc w:val="center"/>
        <w:rPr>
          <w:rFonts w:ascii="Times New Roman" w:hAnsi="Times New Roman"/>
          <w:b/>
          <w:bCs/>
          <w:sz w:val="28"/>
          <w:szCs w:val="28"/>
        </w:rPr>
      </w:pPr>
      <w:r w:rsidRPr="00611544">
        <w:rPr>
          <w:rFonts w:ascii="Times New Roman" w:hAnsi="Times New Roman"/>
          <w:b/>
          <w:bCs/>
          <w:sz w:val="28"/>
          <w:szCs w:val="28"/>
        </w:rPr>
        <w:t>Перечень практических занятий</w:t>
      </w:r>
    </w:p>
    <w:p w:rsidR="00611544" w:rsidRPr="00611544" w:rsidRDefault="00611544" w:rsidP="00611544">
      <w:pPr>
        <w:spacing w:after="0" w:line="240" w:lineRule="auto"/>
        <w:ind w:right="11"/>
        <w:jc w:val="both"/>
        <w:rPr>
          <w:rFonts w:ascii="Times New Roman" w:hAnsi="Times New Roman"/>
          <w:b/>
          <w:bCs/>
          <w:sz w:val="28"/>
          <w:szCs w:val="28"/>
        </w:rPr>
      </w:pPr>
    </w:p>
    <w:p w:rsidR="00611544" w:rsidRPr="00611544" w:rsidRDefault="00611544" w:rsidP="00611544">
      <w:pPr>
        <w:spacing w:after="0" w:line="240" w:lineRule="auto"/>
        <w:ind w:right="11"/>
        <w:jc w:val="both"/>
        <w:rPr>
          <w:rFonts w:ascii="Times New Roman" w:hAnsi="Times New Roman"/>
          <w:bCs/>
          <w:sz w:val="28"/>
          <w:szCs w:val="28"/>
        </w:rPr>
      </w:pPr>
      <w:r w:rsidRPr="00611544">
        <w:rPr>
          <w:rFonts w:ascii="Times New Roman" w:hAnsi="Times New Roman"/>
          <w:bCs/>
          <w:sz w:val="28"/>
          <w:szCs w:val="28"/>
        </w:rPr>
        <w:t xml:space="preserve">1. </w:t>
      </w:r>
      <w:r w:rsidR="00336FA1" w:rsidRPr="00336FA1">
        <w:rPr>
          <w:rFonts w:ascii="Times New Roman" w:hAnsi="Times New Roman"/>
          <w:bCs/>
          <w:sz w:val="28"/>
          <w:szCs w:val="28"/>
        </w:rPr>
        <w:t xml:space="preserve">Практическое занятие №1 Применение социальных технологий в работе с лицами  без определенного места жительства </w:t>
      </w:r>
      <w:r w:rsidRPr="00611544">
        <w:rPr>
          <w:rFonts w:ascii="Times New Roman" w:hAnsi="Times New Roman"/>
          <w:bCs/>
          <w:sz w:val="28"/>
          <w:szCs w:val="28"/>
        </w:rPr>
        <w:t>– 4 часа.</w:t>
      </w:r>
    </w:p>
    <w:p w:rsidR="00611544" w:rsidRPr="00611544" w:rsidRDefault="00611544" w:rsidP="00611544">
      <w:pPr>
        <w:spacing w:after="0" w:line="240" w:lineRule="auto"/>
        <w:ind w:right="11"/>
        <w:jc w:val="both"/>
        <w:rPr>
          <w:rFonts w:ascii="Times New Roman" w:hAnsi="Times New Roman"/>
          <w:bCs/>
          <w:sz w:val="28"/>
          <w:szCs w:val="28"/>
        </w:rPr>
      </w:pPr>
      <w:r w:rsidRPr="00611544">
        <w:rPr>
          <w:rFonts w:ascii="Times New Roman" w:hAnsi="Times New Roman"/>
          <w:bCs/>
          <w:sz w:val="28"/>
          <w:szCs w:val="28"/>
        </w:rPr>
        <w:t xml:space="preserve">2. </w:t>
      </w:r>
      <w:r w:rsidR="00336FA1" w:rsidRPr="00336FA1">
        <w:rPr>
          <w:rFonts w:ascii="Times New Roman" w:hAnsi="Times New Roman"/>
          <w:bCs/>
          <w:sz w:val="28"/>
          <w:szCs w:val="28"/>
        </w:rPr>
        <w:t xml:space="preserve">Практическое занятие №2Технология оказание социальной  помощи лицам с </w:t>
      </w:r>
      <w:r w:rsidR="00336FA1">
        <w:rPr>
          <w:rFonts w:ascii="Times New Roman" w:hAnsi="Times New Roman"/>
          <w:bCs/>
          <w:sz w:val="28"/>
          <w:szCs w:val="28"/>
        </w:rPr>
        <w:t>девиантным поведением их семьям -  6 часов</w:t>
      </w:r>
      <w:r w:rsidRPr="00611544">
        <w:rPr>
          <w:rFonts w:ascii="Times New Roman" w:hAnsi="Times New Roman"/>
          <w:bCs/>
          <w:sz w:val="28"/>
          <w:szCs w:val="28"/>
        </w:rPr>
        <w:t>.</w:t>
      </w:r>
    </w:p>
    <w:p w:rsidR="00611544" w:rsidRPr="00611544" w:rsidRDefault="00611544" w:rsidP="00611544">
      <w:pPr>
        <w:spacing w:after="0" w:line="240" w:lineRule="auto"/>
        <w:ind w:right="11"/>
        <w:jc w:val="both"/>
        <w:rPr>
          <w:rFonts w:ascii="Times New Roman" w:hAnsi="Times New Roman"/>
          <w:bCs/>
          <w:sz w:val="28"/>
          <w:szCs w:val="28"/>
        </w:rPr>
      </w:pPr>
      <w:r w:rsidRPr="00611544">
        <w:rPr>
          <w:rFonts w:ascii="Times New Roman" w:hAnsi="Times New Roman"/>
          <w:bCs/>
          <w:sz w:val="28"/>
          <w:szCs w:val="28"/>
        </w:rPr>
        <w:t xml:space="preserve">3. </w:t>
      </w:r>
      <w:r w:rsidR="00336FA1" w:rsidRPr="00336FA1">
        <w:rPr>
          <w:rFonts w:ascii="Times New Roman" w:hAnsi="Times New Roman"/>
          <w:bCs/>
          <w:sz w:val="28"/>
          <w:szCs w:val="28"/>
        </w:rPr>
        <w:t xml:space="preserve">Практическое занятие №3Применение социальных технологий в работе с мигрантами и беженцами </w:t>
      </w:r>
      <w:r w:rsidRPr="00611544">
        <w:rPr>
          <w:rFonts w:ascii="Times New Roman" w:hAnsi="Times New Roman"/>
          <w:bCs/>
          <w:sz w:val="28"/>
          <w:szCs w:val="28"/>
        </w:rPr>
        <w:t>– 4  часа.</w:t>
      </w:r>
    </w:p>
    <w:p w:rsidR="00611544" w:rsidRDefault="00611544" w:rsidP="00611544">
      <w:pPr>
        <w:spacing w:after="0" w:line="240" w:lineRule="auto"/>
        <w:ind w:right="11"/>
        <w:jc w:val="both"/>
        <w:rPr>
          <w:rFonts w:ascii="Times New Roman" w:hAnsi="Times New Roman"/>
          <w:bCs/>
          <w:sz w:val="28"/>
          <w:szCs w:val="28"/>
        </w:rPr>
      </w:pPr>
      <w:r w:rsidRPr="00611544">
        <w:rPr>
          <w:rFonts w:ascii="Times New Roman" w:hAnsi="Times New Roman"/>
          <w:bCs/>
          <w:sz w:val="28"/>
          <w:szCs w:val="28"/>
        </w:rPr>
        <w:t xml:space="preserve">4. </w:t>
      </w:r>
      <w:r w:rsidR="00336FA1" w:rsidRPr="00336FA1">
        <w:rPr>
          <w:rFonts w:ascii="Times New Roman" w:hAnsi="Times New Roman"/>
          <w:bCs/>
          <w:sz w:val="28"/>
          <w:szCs w:val="28"/>
        </w:rPr>
        <w:t xml:space="preserve">Практическое занятие №4 Применение социальных технологий в работе с молодежью </w:t>
      </w:r>
      <w:r w:rsidRPr="00611544">
        <w:rPr>
          <w:rFonts w:ascii="Times New Roman" w:hAnsi="Times New Roman"/>
          <w:bCs/>
          <w:sz w:val="28"/>
          <w:szCs w:val="28"/>
        </w:rPr>
        <w:t>– 4  часа.</w:t>
      </w:r>
    </w:p>
    <w:p w:rsidR="00611544" w:rsidRDefault="00611544" w:rsidP="00611544">
      <w:pPr>
        <w:spacing w:after="0" w:line="240" w:lineRule="auto"/>
        <w:ind w:right="11"/>
        <w:jc w:val="both"/>
        <w:rPr>
          <w:rFonts w:ascii="Times New Roman" w:hAnsi="Times New Roman"/>
          <w:bCs/>
          <w:sz w:val="28"/>
          <w:szCs w:val="28"/>
        </w:rPr>
      </w:pPr>
      <w:r w:rsidRPr="00611544">
        <w:rPr>
          <w:rFonts w:ascii="Times New Roman" w:hAnsi="Times New Roman"/>
          <w:bCs/>
          <w:sz w:val="28"/>
          <w:szCs w:val="28"/>
        </w:rPr>
        <w:t xml:space="preserve">5. </w:t>
      </w:r>
      <w:r w:rsidR="00336FA1" w:rsidRPr="00336FA1">
        <w:rPr>
          <w:rFonts w:ascii="Times New Roman" w:hAnsi="Times New Roman"/>
          <w:bCs/>
          <w:sz w:val="28"/>
          <w:szCs w:val="28"/>
        </w:rPr>
        <w:t xml:space="preserve">Практическое занятие № 5 Применение современных технологий в социальной работе с </w:t>
      </w:r>
      <w:proofErr w:type="gramStart"/>
      <w:r w:rsidR="00336FA1" w:rsidRPr="00336FA1">
        <w:rPr>
          <w:rFonts w:ascii="Times New Roman" w:hAnsi="Times New Roman"/>
          <w:bCs/>
          <w:sz w:val="28"/>
          <w:szCs w:val="28"/>
        </w:rPr>
        <w:t>ВИЧ-инфицированными</w:t>
      </w:r>
      <w:proofErr w:type="gramEnd"/>
      <w:r>
        <w:rPr>
          <w:rFonts w:ascii="Times New Roman" w:hAnsi="Times New Roman"/>
          <w:bCs/>
          <w:sz w:val="28"/>
          <w:szCs w:val="28"/>
        </w:rPr>
        <w:t xml:space="preserve">– 4 </w:t>
      </w:r>
      <w:r w:rsidRPr="00611544">
        <w:rPr>
          <w:rFonts w:ascii="Times New Roman" w:hAnsi="Times New Roman"/>
          <w:bCs/>
          <w:sz w:val="28"/>
          <w:szCs w:val="28"/>
        </w:rPr>
        <w:t xml:space="preserve"> часа.</w:t>
      </w:r>
    </w:p>
    <w:p w:rsidR="00336FA1" w:rsidRDefault="00336FA1" w:rsidP="00611544">
      <w:pPr>
        <w:spacing w:after="0" w:line="240" w:lineRule="auto"/>
        <w:ind w:right="11"/>
        <w:jc w:val="both"/>
        <w:rPr>
          <w:rFonts w:ascii="Times New Roman" w:hAnsi="Times New Roman"/>
          <w:bCs/>
          <w:sz w:val="28"/>
          <w:szCs w:val="28"/>
        </w:rPr>
      </w:pPr>
      <w:r>
        <w:rPr>
          <w:rFonts w:ascii="Times New Roman" w:hAnsi="Times New Roman"/>
          <w:bCs/>
          <w:sz w:val="28"/>
          <w:szCs w:val="28"/>
        </w:rPr>
        <w:t xml:space="preserve">6. </w:t>
      </w:r>
      <w:r w:rsidRPr="00336FA1">
        <w:rPr>
          <w:rFonts w:ascii="Times New Roman" w:hAnsi="Times New Roman"/>
          <w:bCs/>
          <w:sz w:val="28"/>
          <w:szCs w:val="28"/>
        </w:rPr>
        <w:t>Практическое занятие № 6 Выявление ТЖС безработных и их семей с помощью социальной диагностики– 4  часа.</w:t>
      </w:r>
    </w:p>
    <w:p w:rsidR="00336FA1" w:rsidRPr="00611544" w:rsidRDefault="00336FA1" w:rsidP="00611544">
      <w:pPr>
        <w:spacing w:after="0" w:line="240" w:lineRule="auto"/>
        <w:ind w:right="11"/>
        <w:jc w:val="both"/>
        <w:rPr>
          <w:rFonts w:ascii="Times New Roman" w:hAnsi="Times New Roman"/>
          <w:bCs/>
          <w:sz w:val="28"/>
          <w:szCs w:val="28"/>
        </w:rPr>
      </w:pPr>
      <w:r>
        <w:rPr>
          <w:rFonts w:ascii="Times New Roman" w:hAnsi="Times New Roman"/>
          <w:bCs/>
          <w:sz w:val="28"/>
          <w:szCs w:val="28"/>
        </w:rPr>
        <w:t xml:space="preserve">7. </w:t>
      </w:r>
      <w:r w:rsidRPr="00336FA1">
        <w:rPr>
          <w:rFonts w:ascii="Times New Roman" w:hAnsi="Times New Roman"/>
          <w:bCs/>
          <w:sz w:val="28"/>
          <w:szCs w:val="28"/>
        </w:rPr>
        <w:t>Практическое занятие №7 Технология оказания социальной помощи лицам, осужденным и членов их семей</w:t>
      </w:r>
      <w:r>
        <w:rPr>
          <w:rFonts w:ascii="Times New Roman" w:hAnsi="Times New Roman"/>
          <w:bCs/>
          <w:sz w:val="28"/>
          <w:szCs w:val="28"/>
        </w:rPr>
        <w:t xml:space="preserve"> - </w:t>
      </w:r>
      <w:r w:rsidRPr="00336FA1">
        <w:rPr>
          <w:rFonts w:ascii="Times New Roman" w:hAnsi="Times New Roman"/>
          <w:bCs/>
          <w:sz w:val="28"/>
          <w:szCs w:val="28"/>
        </w:rPr>
        <w:t>4  часа.</w:t>
      </w:r>
    </w:p>
    <w:p w:rsidR="00611544" w:rsidRPr="00611544" w:rsidRDefault="00336FA1" w:rsidP="00611544">
      <w:pPr>
        <w:spacing w:after="0" w:line="240" w:lineRule="auto"/>
        <w:ind w:right="11"/>
        <w:jc w:val="both"/>
        <w:rPr>
          <w:rFonts w:ascii="Times New Roman" w:hAnsi="Times New Roman"/>
          <w:b/>
          <w:bCs/>
          <w:sz w:val="28"/>
          <w:szCs w:val="28"/>
        </w:rPr>
      </w:pPr>
      <w:r>
        <w:rPr>
          <w:rFonts w:ascii="Times New Roman" w:hAnsi="Times New Roman"/>
          <w:bCs/>
          <w:sz w:val="28"/>
          <w:szCs w:val="28"/>
        </w:rPr>
        <w:t>Итого – 3</w:t>
      </w:r>
      <w:r w:rsidR="00611544" w:rsidRPr="00611544">
        <w:rPr>
          <w:rFonts w:ascii="Times New Roman" w:hAnsi="Times New Roman"/>
          <w:bCs/>
          <w:sz w:val="28"/>
          <w:szCs w:val="28"/>
        </w:rPr>
        <w:t>0  часов.</w:t>
      </w:r>
    </w:p>
    <w:p w:rsidR="00611544" w:rsidRPr="00611544" w:rsidRDefault="00611544" w:rsidP="00611544">
      <w:pPr>
        <w:spacing w:after="0" w:line="240" w:lineRule="auto"/>
        <w:ind w:right="11"/>
        <w:jc w:val="both"/>
        <w:rPr>
          <w:rFonts w:ascii="Times New Roman" w:hAnsi="Times New Roman"/>
          <w:b/>
          <w:bCs/>
          <w:sz w:val="28"/>
          <w:szCs w:val="28"/>
        </w:rPr>
      </w:pPr>
    </w:p>
    <w:p w:rsidR="00611544" w:rsidRPr="00611544" w:rsidRDefault="00611544" w:rsidP="00611544">
      <w:pPr>
        <w:spacing w:after="0" w:line="240" w:lineRule="auto"/>
        <w:rPr>
          <w:rFonts w:ascii="Times New Roman" w:eastAsia="Times New Roman" w:hAnsi="Times New Roman"/>
          <w:b/>
          <w:sz w:val="26"/>
          <w:szCs w:val="26"/>
          <w:lang w:eastAsia="ru-RU"/>
        </w:rPr>
      </w:pPr>
    </w:p>
    <w:p w:rsidR="00611544" w:rsidRPr="00611544" w:rsidRDefault="00611544" w:rsidP="00611544">
      <w:pPr>
        <w:spacing w:after="0" w:line="240" w:lineRule="auto"/>
        <w:rPr>
          <w:rFonts w:ascii="Times New Roman" w:eastAsia="Times New Roman" w:hAnsi="Times New Roman"/>
          <w:b/>
          <w:sz w:val="26"/>
          <w:szCs w:val="26"/>
          <w:lang w:eastAsia="ru-RU"/>
        </w:rPr>
      </w:pPr>
    </w:p>
    <w:p w:rsidR="00611544" w:rsidRDefault="00611544" w:rsidP="00611544">
      <w:pPr>
        <w:spacing w:after="0" w:line="240" w:lineRule="auto"/>
        <w:rPr>
          <w:rFonts w:ascii="Times New Roman" w:eastAsia="Times New Roman" w:hAnsi="Times New Roman"/>
          <w:b/>
          <w:sz w:val="26"/>
          <w:szCs w:val="26"/>
          <w:lang w:eastAsia="ru-RU"/>
        </w:rPr>
      </w:pPr>
    </w:p>
    <w:p w:rsidR="00336FA1" w:rsidRDefault="00336FA1" w:rsidP="00611544">
      <w:pPr>
        <w:spacing w:after="0" w:line="240" w:lineRule="auto"/>
        <w:rPr>
          <w:rFonts w:ascii="Times New Roman" w:eastAsia="Times New Roman" w:hAnsi="Times New Roman"/>
          <w:b/>
          <w:sz w:val="26"/>
          <w:szCs w:val="26"/>
          <w:lang w:eastAsia="ru-RU"/>
        </w:rPr>
      </w:pPr>
    </w:p>
    <w:p w:rsidR="00611544" w:rsidRDefault="00611544" w:rsidP="00611544">
      <w:pPr>
        <w:spacing w:after="0" w:line="240" w:lineRule="auto"/>
        <w:rPr>
          <w:rFonts w:ascii="Times New Roman" w:eastAsia="Times New Roman" w:hAnsi="Times New Roman"/>
          <w:b/>
          <w:sz w:val="26"/>
          <w:szCs w:val="26"/>
          <w:lang w:eastAsia="ru-RU"/>
        </w:rPr>
      </w:pPr>
    </w:p>
    <w:p w:rsidR="003F64C4" w:rsidRDefault="003F64C4" w:rsidP="00611544">
      <w:pPr>
        <w:spacing w:after="0" w:line="240" w:lineRule="auto"/>
        <w:rPr>
          <w:rFonts w:ascii="Times New Roman" w:eastAsia="Times New Roman" w:hAnsi="Times New Roman"/>
          <w:b/>
          <w:sz w:val="26"/>
          <w:szCs w:val="26"/>
          <w:lang w:eastAsia="ru-RU"/>
        </w:rPr>
      </w:pPr>
    </w:p>
    <w:p w:rsidR="00801DA7" w:rsidRDefault="00801DA7" w:rsidP="00611544">
      <w:pPr>
        <w:spacing w:after="0" w:line="240" w:lineRule="auto"/>
        <w:rPr>
          <w:rFonts w:ascii="Times New Roman" w:eastAsia="Times New Roman" w:hAnsi="Times New Roman"/>
          <w:b/>
          <w:sz w:val="26"/>
          <w:szCs w:val="26"/>
          <w:lang w:eastAsia="ru-RU"/>
        </w:rPr>
      </w:pPr>
    </w:p>
    <w:p w:rsidR="00801DA7" w:rsidRDefault="00801DA7" w:rsidP="00611544">
      <w:pPr>
        <w:spacing w:after="0" w:line="240" w:lineRule="auto"/>
        <w:rPr>
          <w:rFonts w:ascii="Times New Roman" w:eastAsia="Times New Roman" w:hAnsi="Times New Roman"/>
          <w:b/>
          <w:sz w:val="26"/>
          <w:szCs w:val="26"/>
          <w:lang w:eastAsia="ru-RU"/>
        </w:rPr>
      </w:pPr>
    </w:p>
    <w:p w:rsidR="00801DA7" w:rsidRDefault="00801DA7" w:rsidP="00611544">
      <w:pPr>
        <w:spacing w:after="0" w:line="240" w:lineRule="auto"/>
        <w:rPr>
          <w:rFonts w:ascii="Times New Roman" w:eastAsia="Times New Roman" w:hAnsi="Times New Roman"/>
          <w:b/>
          <w:sz w:val="26"/>
          <w:szCs w:val="26"/>
          <w:lang w:eastAsia="ru-RU"/>
        </w:rPr>
      </w:pPr>
    </w:p>
    <w:p w:rsidR="00801DA7" w:rsidRDefault="00801DA7" w:rsidP="00611544">
      <w:pPr>
        <w:spacing w:after="0" w:line="240" w:lineRule="auto"/>
        <w:rPr>
          <w:rFonts w:ascii="Times New Roman" w:eastAsia="Times New Roman" w:hAnsi="Times New Roman"/>
          <w:b/>
          <w:sz w:val="26"/>
          <w:szCs w:val="26"/>
          <w:lang w:eastAsia="ru-RU"/>
        </w:rPr>
      </w:pPr>
    </w:p>
    <w:p w:rsidR="00801DA7" w:rsidRDefault="00801DA7" w:rsidP="00611544">
      <w:pPr>
        <w:spacing w:after="0" w:line="240" w:lineRule="auto"/>
        <w:rPr>
          <w:rFonts w:ascii="Times New Roman" w:eastAsia="Times New Roman" w:hAnsi="Times New Roman"/>
          <w:b/>
          <w:sz w:val="26"/>
          <w:szCs w:val="26"/>
          <w:lang w:eastAsia="ru-RU"/>
        </w:rPr>
      </w:pPr>
    </w:p>
    <w:p w:rsidR="0056737E" w:rsidRDefault="0056737E" w:rsidP="00471ED3">
      <w:pPr>
        <w:pStyle w:val="a3"/>
        <w:jc w:val="both"/>
        <w:rPr>
          <w:rFonts w:ascii="Times New Roman" w:eastAsia="Times New Roman" w:hAnsi="Times New Roman"/>
          <w:b/>
          <w:sz w:val="26"/>
          <w:szCs w:val="26"/>
          <w:lang w:eastAsia="ru-RU"/>
        </w:rPr>
      </w:pPr>
    </w:p>
    <w:p w:rsidR="008B3CC8" w:rsidRDefault="008B3CC8" w:rsidP="00471ED3">
      <w:pPr>
        <w:pStyle w:val="a3"/>
        <w:jc w:val="both"/>
        <w:rPr>
          <w:rFonts w:ascii="Times New Roman" w:eastAsia="Times New Roman" w:hAnsi="Times New Roman"/>
          <w:b/>
          <w:sz w:val="26"/>
          <w:szCs w:val="26"/>
          <w:lang w:eastAsia="ru-RU"/>
        </w:rPr>
      </w:pPr>
    </w:p>
    <w:p w:rsidR="008B3CC8" w:rsidRDefault="008B3CC8" w:rsidP="00471ED3">
      <w:pPr>
        <w:pStyle w:val="a3"/>
        <w:jc w:val="both"/>
        <w:rPr>
          <w:rFonts w:ascii="Times New Roman" w:eastAsia="Times New Roman" w:hAnsi="Times New Roman"/>
          <w:b/>
          <w:sz w:val="26"/>
          <w:szCs w:val="26"/>
          <w:lang w:eastAsia="ru-RU"/>
        </w:rPr>
      </w:pPr>
    </w:p>
    <w:p w:rsidR="008B3CC8" w:rsidRDefault="008B3CC8" w:rsidP="00471ED3">
      <w:pPr>
        <w:pStyle w:val="a3"/>
        <w:jc w:val="both"/>
        <w:rPr>
          <w:rFonts w:ascii="Times New Roman" w:eastAsia="Times New Roman" w:hAnsi="Times New Roman"/>
          <w:b/>
          <w:sz w:val="26"/>
          <w:szCs w:val="26"/>
          <w:lang w:eastAsia="ru-RU"/>
        </w:rPr>
      </w:pPr>
    </w:p>
    <w:p w:rsidR="008B3CC8" w:rsidRDefault="008B3CC8" w:rsidP="00471ED3">
      <w:pPr>
        <w:pStyle w:val="a3"/>
        <w:jc w:val="both"/>
        <w:rPr>
          <w:rFonts w:ascii="Times New Roman" w:eastAsia="Times New Roman" w:hAnsi="Times New Roman"/>
          <w:b/>
          <w:sz w:val="26"/>
          <w:szCs w:val="26"/>
          <w:lang w:eastAsia="ru-RU"/>
        </w:rPr>
      </w:pPr>
    </w:p>
    <w:p w:rsidR="00471ED3" w:rsidRPr="00891270" w:rsidRDefault="00471ED3" w:rsidP="00471ED3">
      <w:pPr>
        <w:pStyle w:val="a3"/>
        <w:jc w:val="both"/>
        <w:rPr>
          <w:rFonts w:ascii="Times New Roman" w:hAnsi="Times New Roman"/>
          <w:b/>
          <w:sz w:val="26"/>
          <w:szCs w:val="26"/>
        </w:rPr>
      </w:pPr>
      <w:r w:rsidRPr="00891270">
        <w:rPr>
          <w:rFonts w:ascii="Times New Roman" w:hAnsi="Times New Roman"/>
          <w:b/>
          <w:sz w:val="26"/>
          <w:szCs w:val="26"/>
        </w:rPr>
        <w:lastRenderedPageBreak/>
        <w:t xml:space="preserve">Практическое занятие  №1  </w:t>
      </w:r>
    </w:p>
    <w:p w:rsidR="00336FA1" w:rsidRPr="00891270" w:rsidRDefault="00471ED3" w:rsidP="00471ED3">
      <w:pPr>
        <w:pStyle w:val="a3"/>
        <w:jc w:val="both"/>
        <w:rPr>
          <w:rFonts w:ascii="Times New Roman" w:hAnsi="Times New Roman"/>
          <w:sz w:val="26"/>
          <w:szCs w:val="26"/>
        </w:rPr>
      </w:pPr>
      <w:r w:rsidRPr="00891270">
        <w:rPr>
          <w:rFonts w:ascii="Times New Roman" w:hAnsi="Times New Roman"/>
          <w:b/>
          <w:sz w:val="26"/>
          <w:szCs w:val="26"/>
        </w:rPr>
        <w:t>Тема:</w:t>
      </w:r>
      <w:r w:rsidR="00D16F53" w:rsidRPr="00D16F53">
        <w:rPr>
          <w:rFonts w:ascii="Times New Roman" w:hAnsi="Times New Roman"/>
          <w:b/>
          <w:sz w:val="26"/>
          <w:szCs w:val="26"/>
        </w:rPr>
        <w:t xml:space="preserve"> </w:t>
      </w:r>
      <w:r w:rsidR="00336FA1" w:rsidRPr="00891270">
        <w:rPr>
          <w:rFonts w:ascii="Times New Roman" w:hAnsi="Times New Roman"/>
          <w:sz w:val="26"/>
          <w:szCs w:val="26"/>
        </w:rPr>
        <w:t xml:space="preserve">Применение социальных технологий в работе с лицами  без определенного места жительства </w:t>
      </w:r>
    </w:p>
    <w:p w:rsidR="00471ED3" w:rsidRPr="00891270" w:rsidRDefault="0075013D" w:rsidP="00471ED3">
      <w:pPr>
        <w:pStyle w:val="a3"/>
        <w:jc w:val="both"/>
        <w:rPr>
          <w:rFonts w:ascii="Times New Roman" w:hAnsi="Times New Roman"/>
          <w:sz w:val="26"/>
          <w:szCs w:val="26"/>
        </w:rPr>
      </w:pPr>
      <w:r w:rsidRPr="00891270">
        <w:rPr>
          <w:rFonts w:ascii="Times New Roman" w:hAnsi="Times New Roman"/>
          <w:b/>
          <w:sz w:val="26"/>
          <w:szCs w:val="26"/>
        </w:rPr>
        <w:t>Цель работы:</w:t>
      </w:r>
      <w:r w:rsidR="00D16F53" w:rsidRPr="00D16F53">
        <w:rPr>
          <w:rFonts w:ascii="Times New Roman" w:hAnsi="Times New Roman"/>
          <w:b/>
          <w:sz w:val="26"/>
          <w:szCs w:val="26"/>
        </w:rPr>
        <w:t xml:space="preserve"> </w:t>
      </w:r>
      <w:r w:rsidR="003F64C4" w:rsidRPr="00891270">
        <w:rPr>
          <w:rFonts w:ascii="Times New Roman" w:hAnsi="Times New Roman"/>
          <w:sz w:val="26"/>
          <w:szCs w:val="26"/>
        </w:rPr>
        <w:t xml:space="preserve">формирование практических навыков в применении технологий в работе с лицами  без определенного места жительства </w:t>
      </w:r>
    </w:p>
    <w:p w:rsidR="00891270" w:rsidRPr="00891270" w:rsidRDefault="00891270" w:rsidP="00891270">
      <w:pPr>
        <w:pStyle w:val="a3"/>
        <w:jc w:val="both"/>
        <w:rPr>
          <w:rFonts w:ascii="Times New Roman" w:hAnsi="Times New Roman"/>
          <w:b/>
          <w:sz w:val="26"/>
          <w:szCs w:val="26"/>
        </w:rPr>
      </w:pPr>
      <w:r w:rsidRPr="00891270">
        <w:rPr>
          <w:rFonts w:ascii="Times New Roman" w:hAnsi="Times New Roman"/>
          <w:b/>
          <w:sz w:val="26"/>
          <w:szCs w:val="26"/>
        </w:rPr>
        <w:t>Средства обучения</w:t>
      </w:r>
    </w:p>
    <w:p w:rsidR="00891270" w:rsidRPr="00891270" w:rsidRDefault="00891270" w:rsidP="00891270">
      <w:pPr>
        <w:pStyle w:val="a3"/>
        <w:jc w:val="both"/>
        <w:rPr>
          <w:rFonts w:ascii="Times New Roman" w:hAnsi="Times New Roman"/>
          <w:sz w:val="26"/>
          <w:szCs w:val="26"/>
        </w:rPr>
      </w:pPr>
      <w:r w:rsidRPr="00891270">
        <w:rPr>
          <w:rFonts w:ascii="Times New Roman" w:hAnsi="Times New Roman"/>
          <w:sz w:val="26"/>
          <w:szCs w:val="26"/>
        </w:rPr>
        <w:t>1.Учебно-методическое оснащение: Практическое задание и рекомендации к его выполнению.</w:t>
      </w:r>
    </w:p>
    <w:p w:rsidR="00891270" w:rsidRPr="00891270" w:rsidRDefault="00891270" w:rsidP="00891270">
      <w:pPr>
        <w:pStyle w:val="a3"/>
        <w:jc w:val="both"/>
        <w:rPr>
          <w:rFonts w:ascii="Times New Roman" w:hAnsi="Times New Roman"/>
          <w:sz w:val="26"/>
          <w:szCs w:val="26"/>
        </w:rPr>
      </w:pPr>
      <w:r w:rsidRPr="00891270">
        <w:rPr>
          <w:rFonts w:ascii="Times New Roman" w:hAnsi="Times New Roman"/>
          <w:sz w:val="26"/>
          <w:szCs w:val="26"/>
        </w:rPr>
        <w:t>Основный источник</w:t>
      </w:r>
    </w:p>
    <w:p w:rsidR="00891270" w:rsidRPr="00891270" w:rsidRDefault="00891270" w:rsidP="00891270">
      <w:pPr>
        <w:pStyle w:val="a3"/>
        <w:jc w:val="both"/>
        <w:rPr>
          <w:rFonts w:ascii="Times New Roman" w:hAnsi="Times New Roman"/>
          <w:sz w:val="26"/>
          <w:szCs w:val="26"/>
        </w:rPr>
      </w:pPr>
      <w:r w:rsidRPr="00891270">
        <w:rPr>
          <w:rFonts w:ascii="Times New Roman" w:hAnsi="Times New Roman"/>
          <w:sz w:val="26"/>
          <w:szCs w:val="26"/>
        </w:rPr>
        <w:t xml:space="preserve">Теория и методика социальной работы: учебник для студ. </w:t>
      </w:r>
      <w:proofErr w:type="spellStart"/>
      <w:r w:rsidRPr="00891270">
        <w:rPr>
          <w:rFonts w:ascii="Times New Roman" w:hAnsi="Times New Roman"/>
          <w:sz w:val="26"/>
          <w:szCs w:val="26"/>
        </w:rPr>
        <w:t>сред</w:t>
      </w:r>
      <w:proofErr w:type="gramStart"/>
      <w:r w:rsidRPr="00891270">
        <w:rPr>
          <w:rFonts w:ascii="Times New Roman" w:hAnsi="Times New Roman"/>
          <w:sz w:val="26"/>
          <w:szCs w:val="26"/>
        </w:rPr>
        <w:t>.п</w:t>
      </w:r>
      <w:proofErr w:type="gramEnd"/>
      <w:r w:rsidRPr="00891270">
        <w:rPr>
          <w:rFonts w:ascii="Times New Roman" w:hAnsi="Times New Roman"/>
          <w:sz w:val="26"/>
          <w:szCs w:val="26"/>
        </w:rPr>
        <w:t>роф</w:t>
      </w:r>
      <w:proofErr w:type="spellEnd"/>
      <w:r w:rsidRPr="00891270">
        <w:rPr>
          <w:rFonts w:ascii="Times New Roman" w:hAnsi="Times New Roman"/>
          <w:sz w:val="26"/>
          <w:szCs w:val="26"/>
        </w:rPr>
        <w:t>. учеб. заведений / Н. М. Платонова, Г. Ф. Нестерова. – М.: Издательский центр «Академия», 2010. – 384 с.</w:t>
      </w:r>
    </w:p>
    <w:p w:rsidR="00891270" w:rsidRPr="00891270" w:rsidRDefault="0034073A" w:rsidP="00891270">
      <w:pPr>
        <w:pStyle w:val="a3"/>
        <w:rPr>
          <w:rFonts w:ascii="Times New Roman" w:hAnsi="Times New Roman"/>
          <w:b/>
          <w:sz w:val="26"/>
          <w:szCs w:val="26"/>
        </w:rPr>
      </w:pPr>
      <w:r>
        <w:rPr>
          <w:rFonts w:ascii="Times New Roman" w:hAnsi="Times New Roman"/>
          <w:b/>
          <w:sz w:val="26"/>
          <w:szCs w:val="26"/>
        </w:rPr>
        <w:t>Задание 1</w:t>
      </w:r>
    </w:p>
    <w:p w:rsidR="00891270" w:rsidRPr="00891270" w:rsidRDefault="00891270" w:rsidP="00891270">
      <w:pPr>
        <w:pStyle w:val="a3"/>
        <w:rPr>
          <w:rFonts w:ascii="Times New Roman" w:hAnsi="Times New Roman"/>
          <w:b/>
          <w:sz w:val="26"/>
          <w:szCs w:val="26"/>
        </w:rPr>
      </w:pPr>
      <w:r w:rsidRPr="00891270">
        <w:rPr>
          <w:rFonts w:ascii="Times New Roman" w:hAnsi="Times New Roman"/>
          <w:b/>
          <w:sz w:val="26"/>
          <w:szCs w:val="26"/>
        </w:rPr>
        <w:t>Практическое задание:</w:t>
      </w:r>
    </w:p>
    <w:p w:rsidR="00891270" w:rsidRPr="00891270" w:rsidRDefault="00891270" w:rsidP="00891270">
      <w:pPr>
        <w:pStyle w:val="a3"/>
        <w:jc w:val="both"/>
        <w:rPr>
          <w:rFonts w:ascii="Times New Roman" w:hAnsi="Times New Roman"/>
          <w:sz w:val="26"/>
          <w:szCs w:val="26"/>
        </w:rPr>
      </w:pPr>
      <w:r w:rsidRPr="00891270">
        <w:rPr>
          <w:rFonts w:ascii="Times New Roman" w:hAnsi="Times New Roman"/>
          <w:sz w:val="26"/>
          <w:szCs w:val="26"/>
        </w:rPr>
        <w:t xml:space="preserve">       Эффективность проведения первичного приема определяется с помощью метода совместного обсуждения,  ходе которого резюмируется перечень социальных услуг для данного конкретного человека и его семьи, выясняется, как изменилось эмоциональное состояние клиента, утратившего жилье в процессе проведения данной формы социальной работы. После проведения первичного приема специалист по социальной работе оформляет индивидуальную карту социального обслуживания клиента (см. Табл. №1). </w:t>
      </w:r>
    </w:p>
    <w:p w:rsidR="00891270" w:rsidRPr="00891270" w:rsidRDefault="00891270" w:rsidP="00891270">
      <w:pPr>
        <w:pStyle w:val="a3"/>
        <w:jc w:val="both"/>
        <w:rPr>
          <w:rFonts w:ascii="Times New Roman" w:hAnsi="Times New Roman"/>
          <w:b/>
          <w:sz w:val="26"/>
          <w:szCs w:val="26"/>
        </w:rPr>
      </w:pPr>
      <w:proofErr w:type="gramStart"/>
      <w:r w:rsidRPr="00891270">
        <w:rPr>
          <w:rFonts w:ascii="Times New Roman" w:hAnsi="Times New Roman"/>
          <w:b/>
          <w:sz w:val="26"/>
          <w:szCs w:val="26"/>
        </w:rPr>
        <w:t>Заполните индивидуальную карту используя</w:t>
      </w:r>
      <w:proofErr w:type="gramEnd"/>
      <w:r w:rsidRPr="00891270">
        <w:rPr>
          <w:rFonts w:ascii="Times New Roman" w:hAnsi="Times New Roman"/>
          <w:b/>
          <w:sz w:val="26"/>
          <w:szCs w:val="26"/>
        </w:rPr>
        <w:t xml:space="preserve"> исходные данные, приведенные ниже (не достающие сведенья заполните самостоятельно). А также разработайте алгоритм процесса  решения проблем клиента по каждой конкретной ситуации.</w:t>
      </w:r>
    </w:p>
    <w:p w:rsidR="0056737E" w:rsidRPr="00905769" w:rsidRDefault="00891270" w:rsidP="00891270">
      <w:pPr>
        <w:pStyle w:val="a3"/>
        <w:jc w:val="both"/>
        <w:rPr>
          <w:rFonts w:ascii="Times New Roman" w:hAnsi="Times New Roman"/>
          <w:sz w:val="26"/>
          <w:szCs w:val="26"/>
        </w:rPr>
      </w:pPr>
      <w:r w:rsidRPr="00891270">
        <w:rPr>
          <w:rFonts w:ascii="Times New Roman" w:hAnsi="Times New Roman"/>
          <w:sz w:val="26"/>
          <w:szCs w:val="26"/>
        </w:rPr>
        <w:t xml:space="preserve">Павлов Иван Петрович, возраст 68 лет. Адрес официальной последней регистрации по месту жительства: Ростов – на – Дону, ул. _______ дом 5. Причина снятия с регистрационного учета: изменение лицом места жительства. У Ивана Петровича, есть сын, который проживает в г. Шахты. Сын уговорил отца продать свой дом, и переехать к нему. Иван Петрович продал свою недвижимость и приехал жить к сыну и его семье. Прожил не, сколько месяцев, а сын так и не прописал отца. Начались скандалы, всю пенсию приходилось отдавать. После очередного скандала Ивана Петровича выгнали, сказав </w:t>
      </w:r>
      <w:proofErr w:type="gramStart"/>
      <w:r w:rsidRPr="00891270">
        <w:rPr>
          <w:rFonts w:ascii="Times New Roman" w:hAnsi="Times New Roman"/>
          <w:sz w:val="26"/>
          <w:szCs w:val="26"/>
        </w:rPr>
        <w:t>иди</w:t>
      </w:r>
      <w:proofErr w:type="gramEnd"/>
      <w:r w:rsidRPr="00891270">
        <w:rPr>
          <w:rFonts w:ascii="Times New Roman" w:hAnsi="Times New Roman"/>
          <w:sz w:val="26"/>
          <w:szCs w:val="26"/>
        </w:rPr>
        <w:t xml:space="preserve"> живи в гараже. Соседи обратились к специалисту по социальной работе за помощью для Ивана Петровича.</w:t>
      </w:r>
    </w:p>
    <w:p w:rsidR="00891270" w:rsidRDefault="00891270" w:rsidP="00891270">
      <w:pPr>
        <w:pStyle w:val="a3"/>
        <w:jc w:val="both"/>
        <w:rPr>
          <w:rFonts w:ascii="Times New Roman" w:hAnsi="Times New Roman"/>
          <w:sz w:val="28"/>
          <w:szCs w:val="28"/>
        </w:rPr>
      </w:pPr>
    </w:p>
    <w:p w:rsidR="00891270" w:rsidRPr="0056737E" w:rsidRDefault="00891270" w:rsidP="00891270">
      <w:pPr>
        <w:pStyle w:val="a3"/>
        <w:jc w:val="right"/>
        <w:rPr>
          <w:rFonts w:ascii="Times New Roman" w:hAnsi="Times New Roman"/>
          <w:sz w:val="20"/>
          <w:szCs w:val="20"/>
        </w:rPr>
      </w:pPr>
      <w:r w:rsidRPr="0056737E">
        <w:rPr>
          <w:rFonts w:ascii="Times New Roman" w:hAnsi="Times New Roman"/>
          <w:sz w:val="20"/>
          <w:szCs w:val="20"/>
        </w:rPr>
        <w:t>Таблица №1</w:t>
      </w:r>
    </w:p>
    <w:p w:rsidR="00891270" w:rsidRPr="0056737E" w:rsidRDefault="00891270" w:rsidP="00891270">
      <w:pPr>
        <w:pStyle w:val="a3"/>
        <w:jc w:val="both"/>
        <w:rPr>
          <w:rFonts w:ascii="Times New Roman" w:hAnsi="Times New Roman"/>
          <w:b/>
          <w:bCs/>
          <w:sz w:val="20"/>
          <w:szCs w:val="20"/>
        </w:rPr>
      </w:pPr>
      <w:r w:rsidRPr="0056737E">
        <w:rPr>
          <w:rFonts w:ascii="Times New Roman" w:hAnsi="Times New Roman"/>
          <w:b/>
          <w:bCs/>
          <w:sz w:val="20"/>
          <w:szCs w:val="20"/>
        </w:rPr>
        <w:t>Индивидуальная карта социального обслуживания гражданина без определенного места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814"/>
        <w:gridCol w:w="1704"/>
        <w:gridCol w:w="1148"/>
        <w:gridCol w:w="770"/>
        <w:gridCol w:w="2933"/>
      </w:tblGrid>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 xml:space="preserve">Фамилия </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Имя</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Отчество</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Адрес официальной последней регистрации по месту жительства (при утере паспорта заполоняется со слов клиента):</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Причина снятия с регистрационного учета:</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Адрес или место фактического проживания:</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Паспортные данные (если паспорт не утерян):</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Состав семьи:</w:t>
            </w:r>
          </w:p>
        </w:tc>
      </w:tr>
      <w:tr w:rsidR="00891270" w:rsidRPr="0056737E" w:rsidTr="0080174E">
        <w:tc>
          <w:tcPr>
            <w:tcW w:w="48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w:t>
            </w:r>
          </w:p>
        </w:tc>
        <w:tc>
          <w:tcPr>
            <w:tcW w:w="281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r w:rsidRPr="0056737E">
              <w:rPr>
                <w:rFonts w:ascii="Times New Roman" w:hAnsi="Times New Roman"/>
                <w:sz w:val="20"/>
                <w:szCs w:val="20"/>
              </w:rPr>
              <w:t>Ф.И.О.</w:t>
            </w:r>
          </w:p>
        </w:tc>
        <w:tc>
          <w:tcPr>
            <w:tcW w:w="170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r w:rsidRPr="0056737E">
              <w:rPr>
                <w:rFonts w:ascii="Times New Roman" w:hAnsi="Times New Roman"/>
                <w:sz w:val="20"/>
                <w:szCs w:val="20"/>
              </w:rPr>
              <w:t>Год рождения</w:t>
            </w:r>
          </w:p>
        </w:tc>
        <w:tc>
          <w:tcPr>
            <w:tcW w:w="1918" w:type="dxa"/>
            <w:gridSpan w:val="2"/>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r w:rsidRPr="0056737E">
              <w:rPr>
                <w:rFonts w:ascii="Times New Roman" w:hAnsi="Times New Roman"/>
                <w:sz w:val="20"/>
                <w:szCs w:val="20"/>
              </w:rPr>
              <w:t>Статус в семье</w:t>
            </w:r>
          </w:p>
        </w:tc>
        <w:tc>
          <w:tcPr>
            <w:tcW w:w="2933"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r w:rsidRPr="0056737E">
              <w:rPr>
                <w:rFonts w:ascii="Times New Roman" w:hAnsi="Times New Roman"/>
                <w:sz w:val="20"/>
                <w:szCs w:val="20"/>
              </w:rPr>
              <w:t xml:space="preserve">Место работы (учебы) </w:t>
            </w:r>
          </w:p>
        </w:tc>
      </w:tr>
      <w:tr w:rsidR="00891270" w:rsidRPr="0056737E" w:rsidTr="0080174E">
        <w:tc>
          <w:tcPr>
            <w:tcW w:w="48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c>
          <w:tcPr>
            <w:tcW w:w="1918" w:type="dxa"/>
            <w:gridSpan w:val="2"/>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r>
      <w:tr w:rsidR="00891270" w:rsidRPr="0056737E" w:rsidTr="0080174E">
        <w:tc>
          <w:tcPr>
            <w:tcW w:w="48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c>
          <w:tcPr>
            <w:tcW w:w="1918" w:type="dxa"/>
            <w:gridSpan w:val="2"/>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r>
      <w:tr w:rsidR="00891270" w:rsidRPr="0056737E" w:rsidTr="0080174E">
        <w:tc>
          <w:tcPr>
            <w:tcW w:w="48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c>
          <w:tcPr>
            <w:tcW w:w="1918" w:type="dxa"/>
            <w:gridSpan w:val="2"/>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Жилищные условия: (указывается жилищные условия места фактического проживания, при отсутствии отмечается, что нет постоянного жилья)</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Санитарное состояние жилья: (удовлетворительное, либо неудовлетворительное)</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Основания постановки на учет: (указывается одно или несколько оснований отсутствие постоянного места жительства, инвалидность, безработица)</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Программа социальной поддержки:</w:t>
            </w:r>
          </w:p>
        </w:tc>
      </w:tr>
      <w:tr w:rsidR="00891270" w:rsidRPr="0056737E" w:rsidTr="0080174E">
        <w:trPr>
          <w:trHeight w:val="349"/>
        </w:trPr>
        <w:tc>
          <w:tcPr>
            <w:tcW w:w="6150" w:type="dxa"/>
            <w:gridSpan w:val="4"/>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 xml:space="preserve">Социально-экономические услуги: </w:t>
            </w:r>
          </w:p>
          <w:p w:rsidR="00891270" w:rsidRPr="0056737E" w:rsidRDefault="00891270" w:rsidP="00891270">
            <w:pPr>
              <w:pStyle w:val="a3"/>
              <w:numPr>
                <w:ilvl w:val="0"/>
                <w:numId w:val="6"/>
              </w:numPr>
              <w:rPr>
                <w:rFonts w:ascii="Times New Roman" w:hAnsi="Times New Roman"/>
                <w:sz w:val="20"/>
                <w:szCs w:val="20"/>
              </w:rPr>
            </w:pPr>
            <w:r w:rsidRPr="0056737E">
              <w:rPr>
                <w:rFonts w:ascii="Times New Roman" w:hAnsi="Times New Roman"/>
                <w:sz w:val="20"/>
                <w:szCs w:val="20"/>
              </w:rPr>
              <w:t>горячее питание;</w:t>
            </w:r>
          </w:p>
          <w:p w:rsidR="00891270" w:rsidRPr="0056737E" w:rsidRDefault="00891270" w:rsidP="00891270">
            <w:pPr>
              <w:pStyle w:val="a3"/>
              <w:numPr>
                <w:ilvl w:val="0"/>
                <w:numId w:val="6"/>
              </w:numPr>
              <w:rPr>
                <w:rFonts w:ascii="Times New Roman" w:hAnsi="Times New Roman"/>
                <w:sz w:val="20"/>
                <w:szCs w:val="20"/>
              </w:rPr>
            </w:pPr>
            <w:r w:rsidRPr="0056737E">
              <w:rPr>
                <w:rFonts w:ascii="Times New Roman" w:hAnsi="Times New Roman"/>
                <w:sz w:val="20"/>
                <w:szCs w:val="20"/>
              </w:rPr>
              <w:t>продуктовые наборы;</w:t>
            </w:r>
          </w:p>
          <w:p w:rsidR="00891270" w:rsidRPr="0056737E" w:rsidRDefault="00891270" w:rsidP="00891270">
            <w:pPr>
              <w:pStyle w:val="a3"/>
              <w:numPr>
                <w:ilvl w:val="0"/>
                <w:numId w:val="6"/>
              </w:numPr>
              <w:rPr>
                <w:rFonts w:ascii="Times New Roman" w:hAnsi="Times New Roman"/>
                <w:sz w:val="20"/>
                <w:szCs w:val="20"/>
              </w:rPr>
            </w:pPr>
            <w:r w:rsidRPr="0056737E">
              <w:rPr>
                <w:rFonts w:ascii="Times New Roman" w:hAnsi="Times New Roman"/>
                <w:sz w:val="20"/>
                <w:szCs w:val="20"/>
              </w:rPr>
              <w:lastRenderedPageBreak/>
              <w:t>обеспечение одеждой, обувью;</w:t>
            </w:r>
          </w:p>
          <w:p w:rsidR="00891270" w:rsidRPr="0056737E" w:rsidRDefault="00891270" w:rsidP="00891270">
            <w:pPr>
              <w:pStyle w:val="a3"/>
              <w:numPr>
                <w:ilvl w:val="0"/>
                <w:numId w:val="6"/>
              </w:numPr>
              <w:rPr>
                <w:rFonts w:ascii="Times New Roman" w:hAnsi="Times New Roman"/>
                <w:sz w:val="20"/>
                <w:szCs w:val="20"/>
              </w:rPr>
            </w:pPr>
            <w:r w:rsidRPr="0056737E">
              <w:rPr>
                <w:rFonts w:ascii="Times New Roman" w:hAnsi="Times New Roman"/>
                <w:sz w:val="20"/>
                <w:szCs w:val="20"/>
              </w:rPr>
              <w:t xml:space="preserve">оказание материальной помощи; </w:t>
            </w:r>
          </w:p>
          <w:p w:rsidR="00891270" w:rsidRPr="0056737E" w:rsidRDefault="00891270" w:rsidP="00891270">
            <w:pPr>
              <w:pStyle w:val="a3"/>
              <w:rPr>
                <w:rFonts w:ascii="Times New Roman" w:hAnsi="Times New Roman"/>
                <w:sz w:val="20"/>
                <w:szCs w:val="20"/>
              </w:rPr>
            </w:pPr>
          </w:p>
        </w:tc>
        <w:tc>
          <w:tcPr>
            <w:tcW w:w="3703" w:type="dxa"/>
            <w:gridSpan w:val="2"/>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r w:rsidRPr="0056737E">
              <w:rPr>
                <w:rFonts w:ascii="Times New Roman" w:hAnsi="Times New Roman"/>
                <w:sz w:val="20"/>
                <w:szCs w:val="20"/>
              </w:rPr>
              <w:lastRenderedPageBreak/>
              <w:t>Количество и качество оказанных услуг:</w:t>
            </w:r>
          </w:p>
          <w:p w:rsidR="00891270" w:rsidRPr="0056737E" w:rsidRDefault="00891270" w:rsidP="00891270">
            <w:pPr>
              <w:pStyle w:val="a3"/>
              <w:rPr>
                <w:rFonts w:ascii="Times New Roman" w:hAnsi="Times New Roman"/>
                <w:sz w:val="20"/>
                <w:szCs w:val="20"/>
              </w:rPr>
            </w:pPr>
          </w:p>
        </w:tc>
      </w:tr>
      <w:tr w:rsidR="00891270" w:rsidRPr="0056737E" w:rsidTr="0080174E">
        <w:tc>
          <w:tcPr>
            <w:tcW w:w="6150" w:type="dxa"/>
            <w:gridSpan w:val="4"/>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lastRenderedPageBreak/>
              <w:t>Социально-медицинские услуги:</w:t>
            </w:r>
          </w:p>
          <w:p w:rsidR="00891270" w:rsidRPr="0056737E" w:rsidRDefault="00891270" w:rsidP="00891270">
            <w:pPr>
              <w:pStyle w:val="a3"/>
              <w:numPr>
                <w:ilvl w:val="0"/>
                <w:numId w:val="7"/>
              </w:numPr>
              <w:rPr>
                <w:rFonts w:ascii="Times New Roman" w:hAnsi="Times New Roman"/>
                <w:sz w:val="20"/>
                <w:szCs w:val="20"/>
              </w:rPr>
            </w:pPr>
            <w:r w:rsidRPr="0056737E">
              <w:rPr>
                <w:rFonts w:ascii="Times New Roman" w:hAnsi="Times New Roman"/>
                <w:sz w:val="20"/>
                <w:szCs w:val="20"/>
              </w:rPr>
              <w:t>санитарная обработка;</w:t>
            </w:r>
          </w:p>
          <w:p w:rsidR="00891270" w:rsidRPr="0056737E" w:rsidRDefault="00891270" w:rsidP="00891270">
            <w:pPr>
              <w:pStyle w:val="a3"/>
              <w:numPr>
                <w:ilvl w:val="0"/>
                <w:numId w:val="7"/>
              </w:numPr>
              <w:rPr>
                <w:rFonts w:ascii="Times New Roman" w:hAnsi="Times New Roman"/>
                <w:sz w:val="20"/>
                <w:szCs w:val="20"/>
              </w:rPr>
            </w:pPr>
            <w:r w:rsidRPr="0056737E">
              <w:rPr>
                <w:rFonts w:ascii="Times New Roman" w:hAnsi="Times New Roman"/>
                <w:sz w:val="20"/>
                <w:szCs w:val="20"/>
              </w:rPr>
              <w:t>содействие в получении медицинских услуг;</w:t>
            </w:r>
          </w:p>
        </w:tc>
        <w:tc>
          <w:tcPr>
            <w:tcW w:w="3703" w:type="dxa"/>
            <w:gridSpan w:val="2"/>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r w:rsidRPr="0056737E">
              <w:rPr>
                <w:rFonts w:ascii="Times New Roman" w:hAnsi="Times New Roman"/>
                <w:sz w:val="20"/>
                <w:szCs w:val="20"/>
              </w:rPr>
              <w:t>Количество и качество оказанных услуг:</w:t>
            </w:r>
          </w:p>
        </w:tc>
      </w:tr>
      <w:tr w:rsidR="00891270" w:rsidRPr="0056737E" w:rsidTr="0080174E">
        <w:trPr>
          <w:trHeight w:val="1068"/>
        </w:trPr>
        <w:tc>
          <w:tcPr>
            <w:tcW w:w="6150" w:type="dxa"/>
            <w:gridSpan w:val="4"/>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Социально-психологические услуги:</w:t>
            </w:r>
          </w:p>
          <w:p w:rsidR="00891270" w:rsidRPr="0056737E" w:rsidRDefault="00891270" w:rsidP="00891270">
            <w:pPr>
              <w:pStyle w:val="a3"/>
              <w:numPr>
                <w:ilvl w:val="0"/>
                <w:numId w:val="8"/>
              </w:numPr>
              <w:jc w:val="both"/>
              <w:rPr>
                <w:rFonts w:ascii="Times New Roman" w:hAnsi="Times New Roman"/>
                <w:sz w:val="20"/>
                <w:szCs w:val="20"/>
              </w:rPr>
            </w:pPr>
            <w:r w:rsidRPr="0056737E">
              <w:rPr>
                <w:rFonts w:ascii="Times New Roman" w:hAnsi="Times New Roman"/>
                <w:sz w:val="20"/>
                <w:szCs w:val="20"/>
              </w:rPr>
              <w:t>оказание психологической помощи;</w:t>
            </w:r>
          </w:p>
          <w:p w:rsidR="00891270" w:rsidRPr="0056737E" w:rsidRDefault="00891270" w:rsidP="00891270">
            <w:pPr>
              <w:pStyle w:val="a3"/>
              <w:numPr>
                <w:ilvl w:val="0"/>
                <w:numId w:val="8"/>
              </w:numPr>
              <w:jc w:val="both"/>
              <w:rPr>
                <w:rFonts w:ascii="Times New Roman" w:hAnsi="Times New Roman"/>
                <w:sz w:val="20"/>
                <w:szCs w:val="20"/>
              </w:rPr>
            </w:pPr>
            <w:r w:rsidRPr="0056737E">
              <w:rPr>
                <w:rFonts w:ascii="Times New Roman" w:hAnsi="Times New Roman"/>
                <w:sz w:val="20"/>
                <w:szCs w:val="20"/>
              </w:rPr>
              <w:t>содействие в восстановлении родственных связей;</w:t>
            </w:r>
          </w:p>
          <w:p w:rsidR="00891270" w:rsidRPr="0056737E" w:rsidRDefault="00891270" w:rsidP="00891270">
            <w:pPr>
              <w:pStyle w:val="a3"/>
              <w:jc w:val="both"/>
              <w:rPr>
                <w:rFonts w:ascii="Times New Roman" w:hAnsi="Times New Roman"/>
                <w:sz w:val="20"/>
                <w:szCs w:val="20"/>
              </w:rPr>
            </w:pPr>
          </w:p>
        </w:tc>
        <w:tc>
          <w:tcPr>
            <w:tcW w:w="3703" w:type="dxa"/>
            <w:gridSpan w:val="2"/>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r w:rsidRPr="0056737E">
              <w:rPr>
                <w:rFonts w:ascii="Times New Roman" w:hAnsi="Times New Roman"/>
                <w:sz w:val="20"/>
                <w:szCs w:val="20"/>
              </w:rPr>
              <w:t>Количество и качество оказанных услуг:</w:t>
            </w:r>
          </w:p>
        </w:tc>
      </w:tr>
      <w:tr w:rsidR="00891270" w:rsidRPr="0056737E" w:rsidTr="0080174E">
        <w:tc>
          <w:tcPr>
            <w:tcW w:w="6150" w:type="dxa"/>
            <w:gridSpan w:val="4"/>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Социально-правовые:</w:t>
            </w:r>
          </w:p>
          <w:p w:rsidR="00891270" w:rsidRPr="0056737E" w:rsidRDefault="00891270" w:rsidP="00891270">
            <w:pPr>
              <w:pStyle w:val="a3"/>
              <w:numPr>
                <w:ilvl w:val="0"/>
                <w:numId w:val="9"/>
              </w:numPr>
              <w:jc w:val="both"/>
              <w:rPr>
                <w:rFonts w:ascii="Times New Roman" w:hAnsi="Times New Roman"/>
                <w:sz w:val="20"/>
                <w:szCs w:val="20"/>
              </w:rPr>
            </w:pPr>
            <w:r w:rsidRPr="0056737E">
              <w:rPr>
                <w:rFonts w:ascii="Times New Roman" w:hAnsi="Times New Roman"/>
                <w:sz w:val="20"/>
                <w:szCs w:val="20"/>
              </w:rPr>
              <w:t>помощь в оформлении документов, удостоверяющих личность;</w:t>
            </w:r>
          </w:p>
          <w:p w:rsidR="00891270" w:rsidRPr="0056737E" w:rsidRDefault="00891270" w:rsidP="00891270">
            <w:pPr>
              <w:pStyle w:val="a3"/>
              <w:numPr>
                <w:ilvl w:val="0"/>
                <w:numId w:val="9"/>
              </w:numPr>
              <w:jc w:val="both"/>
              <w:rPr>
                <w:rFonts w:ascii="Times New Roman" w:hAnsi="Times New Roman"/>
                <w:sz w:val="20"/>
                <w:szCs w:val="20"/>
              </w:rPr>
            </w:pPr>
            <w:r w:rsidRPr="0056737E">
              <w:rPr>
                <w:rFonts w:ascii="Times New Roman" w:hAnsi="Times New Roman"/>
                <w:sz w:val="20"/>
                <w:szCs w:val="20"/>
              </w:rPr>
              <w:t>содействие в получении льгот, пособий, алиментов и др. выплат в соответствии с законодательством РФ;</w:t>
            </w:r>
          </w:p>
          <w:p w:rsidR="00891270" w:rsidRPr="0056737E" w:rsidRDefault="00891270" w:rsidP="00891270">
            <w:pPr>
              <w:pStyle w:val="a3"/>
              <w:numPr>
                <w:ilvl w:val="0"/>
                <w:numId w:val="9"/>
              </w:numPr>
              <w:jc w:val="both"/>
              <w:rPr>
                <w:rFonts w:ascii="Times New Roman" w:hAnsi="Times New Roman"/>
                <w:sz w:val="20"/>
                <w:szCs w:val="20"/>
              </w:rPr>
            </w:pPr>
            <w:r w:rsidRPr="0056737E">
              <w:rPr>
                <w:rFonts w:ascii="Times New Roman" w:hAnsi="Times New Roman"/>
                <w:sz w:val="20"/>
                <w:szCs w:val="20"/>
              </w:rPr>
              <w:t>содействие в получении полиса обязательного медицинского страхования;</w:t>
            </w:r>
          </w:p>
          <w:p w:rsidR="00891270" w:rsidRPr="0056737E" w:rsidRDefault="00891270" w:rsidP="00891270">
            <w:pPr>
              <w:pStyle w:val="a3"/>
              <w:numPr>
                <w:ilvl w:val="0"/>
                <w:numId w:val="9"/>
              </w:numPr>
              <w:jc w:val="both"/>
              <w:rPr>
                <w:rFonts w:ascii="Times New Roman" w:hAnsi="Times New Roman"/>
                <w:sz w:val="20"/>
                <w:szCs w:val="20"/>
              </w:rPr>
            </w:pPr>
            <w:r w:rsidRPr="0056737E">
              <w:rPr>
                <w:rFonts w:ascii="Times New Roman" w:hAnsi="Times New Roman"/>
                <w:sz w:val="20"/>
                <w:szCs w:val="20"/>
              </w:rPr>
              <w:t>оказание помощи по оформлению документов для пенсионного обеспечения;</w:t>
            </w:r>
          </w:p>
          <w:p w:rsidR="00891270" w:rsidRPr="0056737E" w:rsidRDefault="00891270" w:rsidP="00891270">
            <w:pPr>
              <w:pStyle w:val="a3"/>
              <w:numPr>
                <w:ilvl w:val="0"/>
                <w:numId w:val="9"/>
              </w:numPr>
              <w:jc w:val="both"/>
              <w:rPr>
                <w:rFonts w:ascii="Times New Roman" w:hAnsi="Times New Roman"/>
                <w:sz w:val="20"/>
                <w:szCs w:val="20"/>
              </w:rPr>
            </w:pPr>
            <w:r w:rsidRPr="0056737E">
              <w:rPr>
                <w:rFonts w:ascii="Times New Roman" w:hAnsi="Times New Roman"/>
                <w:sz w:val="20"/>
                <w:szCs w:val="20"/>
              </w:rPr>
              <w:t>содействие в оформлении группы инвалидности;</w:t>
            </w:r>
          </w:p>
          <w:p w:rsidR="00891270" w:rsidRPr="0056737E" w:rsidRDefault="00891270" w:rsidP="00891270">
            <w:pPr>
              <w:pStyle w:val="a3"/>
              <w:jc w:val="both"/>
              <w:rPr>
                <w:rFonts w:ascii="Times New Roman" w:hAnsi="Times New Roman"/>
                <w:sz w:val="20"/>
                <w:szCs w:val="20"/>
              </w:rPr>
            </w:pPr>
          </w:p>
        </w:tc>
        <w:tc>
          <w:tcPr>
            <w:tcW w:w="3703" w:type="dxa"/>
            <w:gridSpan w:val="2"/>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r w:rsidRPr="0056737E">
              <w:rPr>
                <w:rFonts w:ascii="Times New Roman" w:hAnsi="Times New Roman"/>
                <w:sz w:val="20"/>
                <w:szCs w:val="20"/>
              </w:rPr>
              <w:t>Количество и качество оказанных услуг:</w:t>
            </w:r>
          </w:p>
        </w:tc>
      </w:tr>
      <w:tr w:rsidR="00891270" w:rsidRPr="0056737E" w:rsidTr="0080174E">
        <w:tc>
          <w:tcPr>
            <w:tcW w:w="6150" w:type="dxa"/>
            <w:gridSpan w:val="4"/>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Социально-бытовые:</w:t>
            </w:r>
          </w:p>
          <w:p w:rsidR="00891270" w:rsidRPr="0056737E" w:rsidRDefault="00891270" w:rsidP="00891270">
            <w:pPr>
              <w:pStyle w:val="a3"/>
              <w:numPr>
                <w:ilvl w:val="0"/>
                <w:numId w:val="10"/>
              </w:numPr>
              <w:jc w:val="both"/>
              <w:rPr>
                <w:rFonts w:ascii="Times New Roman" w:hAnsi="Times New Roman"/>
                <w:sz w:val="20"/>
                <w:szCs w:val="20"/>
              </w:rPr>
            </w:pPr>
            <w:r w:rsidRPr="0056737E">
              <w:rPr>
                <w:rFonts w:ascii="Times New Roman" w:hAnsi="Times New Roman"/>
                <w:sz w:val="20"/>
                <w:szCs w:val="20"/>
              </w:rPr>
              <w:t>консультирование по вопросам прав на социальное обслуживание;</w:t>
            </w:r>
          </w:p>
          <w:p w:rsidR="00891270" w:rsidRPr="0056737E" w:rsidRDefault="00891270" w:rsidP="00891270">
            <w:pPr>
              <w:pStyle w:val="a3"/>
              <w:numPr>
                <w:ilvl w:val="0"/>
                <w:numId w:val="10"/>
              </w:numPr>
              <w:jc w:val="both"/>
              <w:rPr>
                <w:rFonts w:ascii="Times New Roman" w:hAnsi="Times New Roman"/>
                <w:sz w:val="20"/>
                <w:szCs w:val="20"/>
              </w:rPr>
            </w:pPr>
            <w:r w:rsidRPr="0056737E">
              <w:rPr>
                <w:rFonts w:ascii="Times New Roman" w:hAnsi="Times New Roman"/>
                <w:sz w:val="20"/>
                <w:szCs w:val="20"/>
              </w:rPr>
              <w:t>содействие в устройстве в дом-интернат;</w:t>
            </w:r>
          </w:p>
          <w:p w:rsidR="00891270" w:rsidRPr="0056737E" w:rsidRDefault="00891270" w:rsidP="00891270">
            <w:pPr>
              <w:pStyle w:val="a3"/>
              <w:numPr>
                <w:ilvl w:val="0"/>
                <w:numId w:val="10"/>
              </w:numPr>
              <w:jc w:val="both"/>
              <w:rPr>
                <w:rFonts w:ascii="Times New Roman" w:hAnsi="Times New Roman"/>
                <w:sz w:val="20"/>
                <w:szCs w:val="20"/>
              </w:rPr>
            </w:pPr>
            <w:r w:rsidRPr="0056737E">
              <w:rPr>
                <w:rFonts w:ascii="Times New Roman" w:hAnsi="Times New Roman"/>
                <w:sz w:val="20"/>
                <w:szCs w:val="20"/>
              </w:rPr>
              <w:t>услуги парикмахера;</w:t>
            </w:r>
          </w:p>
          <w:p w:rsidR="00891270" w:rsidRPr="0056737E" w:rsidRDefault="00891270" w:rsidP="00891270">
            <w:pPr>
              <w:pStyle w:val="a3"/>
              <w:numPr>
                <w:ilvl w:val="0"/>
                <w:numId w:val="10"/>
              </w:numPr>
              <w:jc w:val="both"/>
              <w:rPr>
                <w:rFonts w:ascii="Times New Roman" w:hAnsi="Times New Roman"/>
                <w:sz w:val="20"/>
                <w:szCs w:val="20"/>
              </w:rPr>
            </w:pPr>
            <w:r w:rsidRPr="0056737E">
              <w:rPr>
                <w:rFonts w:ascii="Times New Roman" w:hAnsi="Times New Roman"/>
                <w:sz w:val="20"/>
                <w:szCs w:val="20"/>
              </w:rPr>
              <w:t>услуги мастерской по ремонту обуви;</w:t>
            </w:r>
          </w:p>
          <w:p w:rsidR="00891270" w:rsidRPr="0056737E" w:rsidRDefault="00891270" w:rsidP="00891270">
            <w:pPr>
              <w:pStyle w:val="a3"/>
              <w:numPr>
                <w:ilvl w:val="0"/>
                <w:numId w:val="10"/>
              </w:numPr>
              <w:jc w:val="both"/>
              <w:rPr>
                <w:rFonts w:ascii="Times New Roman" w:hAnsi="Times New Roman"/>
                <w:sz w:val="20"/>
                <w:szCs w:val="20"/>
              </w:rPr>
            </w:pPr>
            <w:r w:rsidRPr="0056737E">
              <w:rPr>
                <w:rFonts w:ascii="Times New Roman" w:hAnsi="Times New Roman"/>
                <w:sz w:val="20"/>
                <w:szCs w:val="20"/>
              </w:rPr>
              <w:t>услуги бани;</w:t>
            </w:r>
          </w:p>
          <w:p w:rsidR="00891270" w:rsidRPr="0056737E" w:rsidRDefault="00891270" w:rsidP="00891270">
            <w:pPr>
              <w:pStyle w:val="a3"/>
              <w:numPr>
                <w:ilvl w:val="0"/>
                <w:numId w:val="10"/>
              </w:numPr>
              <w:jc w:val="both"/>
              <w:rPr>
                <w:rFonts w:ascii="Times New Roman" w:hAnsi="Times New Roman"/>
                <w:sz w:val="20"/>
                <w:szCs w:val="20"/>
              </w:rPr>
            </w:pPr>
            <w:r w:rsidRPr="0056737E">
              <w:rPr>
                <w:rFonts w:ascii="Times New Roman" w:hAnsi="Times New Roman"/>
                <w:sz w:val="20"/>
                <w:szCs w:val="20"/>
              </w:rPr>
              <w:t>услуги фотографа (выдача талонов на фотографирование);</w:t>
            </w:r>
          </w:p>
          <w:p w:rsidR="00891270" w:rsidRPr="0056737E" w:rsidRDefault="00891270" w:rsidP="00891270">
            <w:pPr>
              <w:pStyle w:val="a3"/>
              <w:jc w:val="both"/>
              <w:rPr>
                <w:rFonts w:ascii="Times New Roman" w:hAnsi="Times New Roman"/>
                <w:sz w:val="20"/>
                <w:szCs w:val="20"/>
              </w:rPr>
            </w:pPr>
          </w:p>
        </w:tc>
        <w:tc>
          <w:tcPr>
            <w:tcW w:w="3703" w:type="dxa"/>
            <w:gridSpan w:val="2"/>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jc w:val="both"/>
              <w:rPr>
                <w:rFonts w:ascii="Times New Roman" w:hAnsi="Times New Roman"/>
                <w:sz w:val="20"/>
                <w:szCs w:val="20"/>
              </w:rPr>
            </w:pPr>
            <w:r w:rsidRPr="0056737E">
              <w:rPr>
                <w:rFonts w:ascii="Times New Roman" w:hAnsi="Times New Roman"/>
                <w:sz w:val="20"/>
                <w:szCs w:val="20"/>
              </w:rPr>
              <w:t>Количество и качество оказанных услуг:</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Дата постановки на учет    «   » _________________ 201__ г.</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 xml:space="preserve">Основание для снятия с учета: </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Дата снятия с учета:  «   » _________________ 201__ г.</w:t>
            </w:r>
          </w:p>
        </w:tc>
      </w:tr>
      <w:tr w:rsidR="00891270" w:rsidRPr="0056737E" w:rsidTr="0080174E">
        <w:tc>
          <w:tcPr>
            <w:tcW w:w="9853" w:type="dxa"/>
            <w:gridSpan w:val="6"/>
            <w:tcBorders>
              <w:top w:val="single" w:sz="4" w:space="0" w:color="auto"/>
              <w:left w:val="single" w:sz="4" w:space="0" w:color="auto"/>
              <w:bottom w:val="single" w:sz="4" w:space="0" w:color="auto"/>
              <w:right w:val="single" w:sz="4" w:space="0" w:color="auto"/>
            </w:tcBorders>
          </w:tcPr>
          <w:p w:rsidR="00891270" w:rsidRPr="0056737E" w:rsidRDefault="00891270" w:rsidP="00891270">
            <w:pPr>
              <w:pStyle w:val="a3"/>
              <w:rPr>
                <w:rFonts w:ascii="Times New Roman" w:hAnsi="Times New Roman"/>
                <w:sz w:val="20"/>
                <w:szCs w:val="20"/>
              </w:rPr>
            </w:pPr>
            <w:r w:rsidRPr="0056737E">
              <w:rPr>
                <w:rFonts w:ascii="Times New Roman" w:hAnsi="Times New Roman"/>
                <w:sz w:val="20"/>
                <w:szCs w:val="20"/>
              </w:rPr>
              <w:t>Подпись ответственного лица: _________________________</w:t>
            </w:r>
          </w:p>
        </w:tc>
      </w:tr>
    </w:tbl>
    <w:p w:rsidR="00891270" w:rsidRPr="00891270" w:rsidRDefault="00891270" w:rsidP="00891270">
      <w:pPr>
        <w:pStyle w:val="a3"/>
        <w:rPr>
          <w:rFonts w:ascii="Times New Roman" w:hAnsi="Times New Roman"/>
          <w:i/>
          <w:sz w:val="28"/>
          <w:szCs w:val="28"/>
        </w:rPr>
      </w:pPr>
    </w:p>
    <w:p w:rsidR="0056737E" w:rsidRDefault="0056737E" w:rsidP="00471ED3">
      <w:pPr>
        <w:pStyle w:val="a3"/>
        <w:jc w:val="both"/>
        <w:rPr>
          <w:rFonts w:ascii="Times New Roman" w:hAnsi="Times New Roman"/>
          <w:b/>
          <w:sz w:val="26"/>
          <w:szCs w:val="26"/>
        </w:rPr>
      </w:pPr>
    </w:p>
    <w:p w:rsidR="00596475" w:rsidRDefault="00596475" w:rsidP="00471ED3">
      <w:pPr>
        <w:pStyle w:val="a3"/>
        <w:jc w:val="both"/>
        <w:rPr>
          <w:rFonts w:ascii="Times New Roman" w:hAnsi="Times New Roman"/>
          <w:b/>
          <w:sz w:val="26"/>
          <w:szCs w:val="26"/>
          <w:lang w:val="en-US"/>
        </w:rPr>
      </w:pPr>
    </w:p>
    <w:p w:rsidR="003F64C4" w:rsidRPr="00596475" w:rsidRDefault="0034073A" w:rsidP="00471ED3">
      <w:pPr>
        <w:pStyle w:val="a3"/>
        <w:jc w:val="both"/>
        <w:rPr>
          <w:rFonts w:ascii="Times New Roman" w:hAnsi="Times New Roman"/>
          <w:b/>
          <w:sz w:val="24"/>
          <w:szCs w:val="24"/>
        </w:rPr>
      </w:pPr>
      <w:r w:rsidRPr="00596475">
        <w:rPr>
          <w:rFonts w:ascii="Times New Roman" w:hAnsi="Times New Roman"/>
          <w:b/>
          <w:sz w:val="24"/>
          <w:szCs w:val="24"/>
        </w:rPr>
        <w:t>Задание 2</w:t>
      </w:r>
    </w:p>
    <w:p w:rsidR="0034073A" w:rsidRPr="00596475" w:rsidRDefault="0034073A" w:rsidP="00471ED3">
      <w:pPr>
        <w:pStyle w:val="a3"/>
        <w:jc w:val="both"/>
        <w:rPr>
          <w:rFonts w:ascii="Times New Roman" w:hAnsi="Times New Roman"/>
          <w:sz w:val="24"/>
          <w:szCs w:val="24"/>
        </w:rPr>
      </w:pPr>
      <w:r w:rsidRPr="00596475">
        <w:rPr>
          <w:rFonts w:ascii="Times New Roman" w:hAnsi="Times New Roman"/>
          <w:b/>
          <w:sz w:val="24"/>
          <w:szCs w:val="24"/>
        </w:rPr>
        <w:t>Решение практических ситуаций</w:t>
      </w:r>
    </w:p>
    <w:p w:rsidR="00C01277" w:rsidRPr="00596475" w:rsidRDefault="00596475" w:rsidP="0034073A">
      <w:pPr>
        <w:pStyle w:val="a3"/>
        <w:jc w:val="both"/>
        <w:rPr>
          <w:rFonts w:ascii="Times New Roman" w:hAnsi="Times New Roman"/>
          <w:sz w:val="24"/>
          <w:szCs w:val="24"/>
        </w:rPr>
      </w:pPr>
      <w:r w:rsidRPr="00596475">
        <w:rPr>
          <w:rFonts w:ascii="Times New Roman" w:hAnsi="Times New Roman"/>
          <w:b/>
          <w:bCs/>
          <w:sz w:val="24"/>
          <w:szCs w:val="24"/>
        </w:rPr>
        <w:t>Ситуация</w:t>
      </w:r>
      <w:r w:rsidRPr="00596475">
        <w:rPr>
          <w:rFonts w:ascii="Times New Roman" w:hAnsi="Times New Roman"/>
          <w:sz w:val="24"/>
          <w:szCs w:val="24"/>
        </w:rPr>
        <w:t xml:space="preserve"> </w:t>
      </w:r>
      <w:r w:rsidR="0034073A" w:rsidRPr="00596475">
        <w:rPr>
          <w:rFonts w:ascii="Times New Roman" w:hAnsi="Times New Roman"/>
          <w:b/>
          <w:sz w:val="24"/>
          <w:szCs w:val="24"/>
        </w:rPr>
        <w:t>1.</w:t>
      </w:r>
      <w:r w:rsidR="0034073A" w:rsidRPr="00596475">
        <w:rPr>
          <w:rFonts w:ascii="Times New Roman" w:hAnsi="Times New Roman"/>
          <w:sz w:val="24"/>
          <w:szCs w:val="24"/>
        </w:rPr>
        <w:t xml:space="preserve"> </w:t>
      </w:r>
      <w:r w:rsidR="00C01277" w:rsidRPr="00596475">
        <w:rPr>
          <w:rFonts w:ascii="Times New Roman" w:hAnsi="Times New Roman"/>
          <w:sz w:val="24"/>
          <w:szCs w:val="24"/>
        </w:rPr>
        <w:t>Вы – специалист по социальной работе. К Вам обратился инвалид II группы, относящийся к категории лиц без определенного места жительства. Необходимо подобрать учреждения для клиента и определить перечень необходимых документов для трудоустройства или обучения. В чем заключается работа специалиста?</w:t>
      </w:r>
    </w:p>
    <w:p w:rsidR="0034073A" w:rsidRPr="00596475" w:rsidRDefault="00596475" w:rsidP="0034073A">
      <w:pPr>
        <w:pStyle w:val="a3"/>
        <w:jc w:val="both"/>
        <w:rPr>
          <w:rFonts w:ascii="Times New Roman" w:hAnsi="Times New Roman"/>
          <w:bCs/>
          <w:sz w:val="24"/>
          <w:szCs w:val="24"/>
        </w:rPr>
      </w:pPr>
      <w:r w:rsidRPr="00596475">
        <w:rPr>
          <w:rFonts w:ascii="Times New Roman" w:hAnsi="Times New Roman"/>
          <w:b/>
          <w:bCs/>
          <w:sz w:val="24"/>
          <w:szCs w:val="24"/>
        </w:rPr>
        <w:t>Ситуация</w:t>
      </w:r>
      <w:r w:rsidRPr="00596475">
        <w:rPr>
          <w:rFonts w:ascii="Times New Roman" w:hAnsi="Times New Roman"/>
          <w:bCs/>
          <w:sz w:val="24"/>
          <w:szCs w:val="24"/>
        </w:rPr>
        <w:t xml:space="preserve"> </w:t>
      </w:r>
      <w:r w:rsidR="0034073A" w:rsidRPr="00596475">
        <w:rPr>
          <w:rFonts w:ascii="Times New Roman" w:hAnsi="Times New Roman"/>
          <w:b/>
          <w:bCs/>
          <w:sz w:val="24"/>
          <w:szCs w:val="24"/>
        </w:rPr>
        <w:t xml:space="preserve">2. </w:t>
      </w:r>
      <w:r w:rsidR="000C491F" w:rsidRPr="00596475">
        <w:rPr>
          <w:rFonts w:ascii="Times New Roman" w:hAnsi="Times New Roman"/>
          <w:bCs/>
          <w:sz w:val="24"/>
          <w:szCs w:val="24"/>
        </w:rPr>
        <w:t xml:space="preserve">Иван и его </w:t>
      </w:r>
      <w:r w:rsidR="0034073A" w:rsidRPr="00596475">
        <w:rPr>
          <w:rFonts w:ascii="Times New Roman" w:hAnsi="Times New Roman"/>
          <w:bCs/>
          <w:sz w:val="24"/>
          <w:szCs w:val="24"/>
        </w:rPr>
        <w:t>жена,</w:t>
      </w:r>
      <w:r w:rsidR="000C491F" w:rsidRPr="00596475">
        <w:rPr>
          <w:rFonts w:ascii="Times New Roman" w:hAnsi="Times New Roman"/>
          <w:bCs/>
          <w:sz w:val="24"/>
          <w:szCs w:val="24"/>
        </w:rPr>
        <w:t xml:space="preserve"> долгие годы они жили и работали в Эстонии. После распада Советского Союза и выделения Эстонии в самостоятельное государство они не смогли приспособиться к новой жизни в этой стране и выучить эстонский язык. Они потеряли работу. Дом, в котором они в свое время получили квартиру, оказался собственностью эстонца, проживающегося в Дании, который потребовал его возвращения. Обстоятельства сложились таким образом, что их практически вынудили переехать в Россию, где их никто не ждал — родители давно умерли, их квартира перешла государству. Да и работу для 45-летних найти нелегко. Они поселись в небольшом городе средней полосы России. Жене удалось </w:t>
      </w:r>
      <w:proofErr w:type="gramStart"/>
      <w:r w:rsidR="000C491F" w:rsidRPr="00596475">
        <w:rPr>
          <w:rFonts w:ascii="Times New Roman" w:hAnsi="Times New Roman"/>
          <w:bCs/>
          <w:sz w:val="24"/>
          <w:szCs w:val="24"/>
        </w:rPr>
        <w:t>устроится</w:t>
      </w:r>
      <w:proofErr w:type="gramEnd"/>
      <w:r w:rsidR="000C491F" w:rsidRPr="00596475">
        <w:rPr>
          <w:rFonts w:ascii="Times New Roman" w:hAnsi="Times New Roman"/>
          <w:bCs/>
          <w:sz w:val="24"/>
          <w:szCs w:val="24"/>
        </w:rPr>
        <w:t xml:space="preserve"> уборщицей в магазин. Иван так и не смог найти работу и живет пока на пособие по безработице. Иногда ему удается выполнить какую-либо черновую работу в магазине, и он рад и этому. </w:t>
      </w:r>
    </w:p>
    <w:p w:rsidR="0034073A" w:rsidRPr="00596475" w:rsidRDefault="000C491F" w:rsidP="0034073A">
      <w:pPr>
        <w:pStyle w:val="a3"/>
        <w:jc w:val="both"/>
        <w:rPr>
          <w:rFonts w:ascii="Times New Roman" w:hAnsi="Times New Roman"/>
          <w:bCs/>
          <w:sz w:val="24"/>
          <w:szCs w:val="24"/>
        </w:rPr>
      </w:pPr>
      <w:r w:rsidRPr="00596475">
        <w:rPr>
          <w:rFonts w:ascii="Times New Roman" w:hAnsi="Times New Roman"/>
          <w:bCs/>
          <w:sz w:val="24"/>
          <w:szCs w:val="24"/>
        </w:rPr>
        <w:t>1. С какой проблемой (проблемами)</w:t>
      </w:r>
      <w:r w:rsidR="0034073A" w:rsidRPr="00596475">
        <w:rPr>
          <w:rFonts w:ascii="Times New Roman" w:hAnsi="Times New Roman"/>
          <w:bCs/>
          <w:sz w:val="24"/>
          <w:szCs w:val="24"/>
        </w:rPr>
        <w:t xml:space="preserve"> столкнулся Иван и его семья? </w:t>
      </w:r>
    </w:p>
    <w:p w:rsidR="0034073A" w:rsidRPr="00596475" w:rsidRDefault="000C491F" w:rsidP="0034073A">
      <w:pPr>
        <w:pStyle w:val="a3"/>
        <w:jc w:val="both"/>
        <w:rPr>
          <w:rFonts w:ascii="Times New Roman" w:hAnsi="Times New Roman"/>
          <w:bCs/>
          <w:sz w:val="24"/>
          <w:szCs w:val="24"/>
        </w:rPr>
      </w:pPr>
      <w:r w:rsidRPr="00596475">
        <w:rPr>
          <w:rFonts w:ascii="Times New Roman" w:hAnsi="Times New Roman"/>
          <w:bCs/>
          <w:sz w:val="24"/>
          <w:szCs w:val="24"/>
        </w:rPr>
        <w:t xml:space="preserve"> 2. Какие формы социальной помощи Вы могли бы предложить? </w:t>
      </w:r>
    </w:p>
    <w:p w:rsidR="0034073A" w:rsidRPr="00596475" w:rsidRDefault="000C491F" w:rsidP="0034073A">
      <w:pPr>
        <w:pStyle w:val="a3"/>
        <w:jc w:val="both"/>
        <w:rPr>
          <w:rFonts w:ascii="Times New Roman" w:hAnsi="Times New Roman"/>
          <w:bCs/>
          <w:sz w:val="24"/>
          <w:szCs w:val="24"/>
        </w:rPr>
      </w:pPr>
      <w:r w:rsidRPr="00596475">
        <w:rPr>
          <w:rFonts w:ascii="Times New Roman" w:hAnsi="Times New Roman"/>
          <w:bCs/>
          <w:sz w:val="24"/>
          <w:szCs w:val="24"/>
        </w:rPr>
        <w:t xml:space="preserve">3. На какие нормативно-правовые акты следует опираться при работе с данной категорией населения? </w:t>
      </w:r>
    </w:p>
    <w:p w:rsidR="00596475" w:rsidRPr="00596475" w:rsidRDefault="000C491F" w:rsidP="00596475">
      <w:pPr>
        <w:pStyle w:val="a3"/>
        <w:jc w:val="both"/>
        <w:rPr>
          <w:rFonts w:ascii="Times New Roman" w:hAnsi="Times New Roman"/>
          <w:bCs/>
          <w:sz w:val="24"/>
          <w:szCs w:val="24"/>
        </w:rPr>
      </w:pPr>
      <w:r w:rsidRPr="00596475">
        <w:rPr>
          <w:rFonts w:ascii="Times New Roman" w:hAnsi="Times New Roman"/>
          <w:bCs/>
          <w:sz w:val="24"/>
          <w:szCs w:val="24"/>
        </w:rPr>
        <w:t>4. Предложите алгоритм социальной работы с Иваном и его семьей.</w:t>
      </w:r>
    </w:p>
    <w:p w:rsidR="00905769" w:rsidRDefault="00905769" w:rsidP="00596475">
      <w:pPr>
        <w:pStyle w:val="a3"/>
        <w:jc w:val="both"/>
        <w:rPr>
          <w:rFonts w:ascii="Times New Roman" w:hAnsi="Times New Roman"/>
          <w:b/>
          <w:bCs/>
          <w:sz w:val="24"/>
          <w:szCs w:val="24"/>
        </w:rPr>
      </w:pPr>
    </w:p>
    <w:p w:rsidR="00596475" w:rsidRPr="00596475" w:rsidRDefault="00596475" w:rsidP="00596475">
      <w:pPr>
        <w:pStyle w:val="a3"/>
        <w:jc w:val="both"/>
        <w:rPr>
          <w:rFonts w:ascii="Times New Roman" w:hAnsi="Times New Roman"/>
          <w:b/>
          <w:bCs/>
          <w:sz w:val="24"/>
          <w:szCs w:val="24"/>
        </w:rPr>
      </w:pPr>
      <w:r w:rsidRPr="00596475">
        <w:rPr>
          <w:rFonts w:ascii="Times New Roman" w:hAnsi="Times New Roman"/>
          <w:b/>
          <w:bCs/>
          <w:sz w:val="24"/>
          <w:szCs w:val="24"/>
        </w:rPr>
        <w:lastRenderedPageBreak/>
        <w:t xml:space="preserve">Ситуация 3. </w:t>
      </w:r>
    </w:p>
    <w:p w:rsidR="00596475" w:rsidRPr="00596475" w:rsidRDefault="00596475" w:rsidP="00596475">
      <w:pPr>
        <w:pStyle w:val="3"/>
        <w:widowControl w:val="0"/>
        <w:tabs>
          <w:tab w:val="left" w:pos="720"/>
        </w:tabs>
        <w:jc w:val="both"/>
        <w:rPr>
          <w:sz w:val="24"/>
          <w:szCs w:val="24"/>
        </w:rPr>
      </w:pPr>
      <w:r w:rsidRPr="00596475">
        <w:rPr>
          <w:sz w:val="24"/>
          <w:szCs w:val="24"/>
        </w:rPr>
        <w:t xml:space="preserve">Вы – специалист по социальной работе. Органами Внутренних Дел, был задержан подросток 13 лет, занимающийся бродяжничеством и </w:t>
      </w:r>
      <w:proofErr w:type="gramStart"/>
      <w:r w:rsidRPr="00596475">
        <w:rPr>
          <w:sz w:val="24"/>
          <w:szCs w:val="24"/>
        </w:rPr>
        <w:t>попрошайничеством</w:t>
      </w:r>
      <w:proofErr w:type="gramEnd"/>
      <w:r w:rsidRPr="00596475">
        <w:rPr>
          <w:sz w:val="24"/>
          <w:szCs w:val="24"/>
        </w:rPr>
        <w:t>. Выяснилось, что ребенок сбежал из социального приюта два месяца назад, живет на вокзале. Мать находится в исправительном учреждении.</w:t>
      </w:r>
    </w:p>
    <w:p w:rsidR="00596475" w:rsidRPr="00596475" w:rsidRDefault="00596475" w:rsidP="00596475">
      <w:pPr>
        <w:widowControl w:val="0"/>
        <w:numPr>
          <w:ilvl w:val="0"/>
          <w:numId w:val="19"/>
        </w:numPr>
        <w:tabs>
          <w:tab w:val="left" w:pos="4170"/>
        </w:tabs>
        <w:spacing w:after="0" w:line="240" w:lineRule="auto"/>
        <w:ind w:left="360" w:firstLine="0"/>
        <w:jc w:val="both"/>
        <w:rPr>
          <w:rFonts w:ascii="Times New Roman" w:hAnsi="Times New Roman"/>
          <w:sz w:val="24"/>
          <w:szCs w:val="24"/>
        </w:rPr>
      </w:pPr>
      <w:r w:rsidRPr="00596475">
        <w:rPr>
          <w:rFonts w:ascii="Times New Roman" w:hAnsi="Times New Roman"/>
          <w:sz w:val="24"/>
          <w:szCs w:val="24"/>
        </w:rPr>
        <w:t>Определите социальную проблему.</w:t>
      </w:r>
    </w:p>
    <w:p w:rsidR="00596475" w:rsidRPr="00596475" w:rsidRDefault="00596475" w:rsidP="00596475">
      <w:pPr>
        <w:widowControl w:val="0"/>
        <w:numPr>
          <w:ilvl w:val="0"/>
          <w:numId w:val="19"/>
        </w:numPr>
        <w:tabs>
          <w:tab w:val="left" w:pos="4170"/>
        </w:tabs>
        <w:spacing w:after="0" w:line="240" w:lineRule="auto"/>
        <w:ind w:left="360" w:firstLine="0"/>
        <w:jc w:val="both"/>
        <w:rPr>
          <w:rFonts w:ascii="Times New Roman" w:hAnsi="Times New Roman"/>
          <w:sz w:val="24"/>
          <w:szCs w:val="24"/>
        </w:rPr>
      </w:pPr>
      <w:r w:rsidRPr="00596475">
        <w:rPr>
          <w:rFonts w:ascii="Times New Roman" w:hAnsi="Times New Roman"/>
          <w:sz w:val="24"/>
          <w:szCs w:val="24"/>
        </w:rPr>
        <w:t>Какие социальные учреждения будут задействованы в решении проблемы?</w:t>
      </w:r>
    </w:p>
    <w:p w:rsidR="00596475" w:rsidRPr="00596475" w:rsidRDefault="00596475" w:rsidP="00596475">
      <w:pPr>
        <w:widowControl w:val="0"/>
        <w:numPr>
          <w:ilvl w:val="0"/>
          <w:numId w:val="19"/>
        </w:numPr>
        <w:tabs>
          <w:tab w:val="left" w:pos="4170"/>
        </w:tabs>
        <w:spacing w:after="0" w:line="240" w:lineRule="auto"/>
        <w:ind w:left="360" w:firstLine="0"/>
        <w:jc w:val="both"/>
        <w:rPr>
          <w:rFonts w:ascii="Times New Roman" w:hAnsi="Times New Roman"/>
          <w:sz w:val="24"/>
          <w:szCs w:val="24"/>
        </w:rPr>
      </w:pPr>
      <w:r w:rsidRPr="00596475">
        <w:rPr>
          <w:rFonts w:ascii="Times New Roman" w:hAnsi="Times New Roman"/>
          <w:sz w:val="24"/>
          <w:szCs w:val="24"/>
        </w:rPr>
        <w:t>Какие специалистов будут задействованы в решении проблемы?</w:t>
      </w:r>
    </w:p>
    <w:p w:rsidR="00596475" w:rsidRPr="00596475" w:rsidRDefault="00596475" w:rsidP="00596475">
      <w:pPr>
        <w:pStyle w:val="a3"/>
        <w:jc w:val="both"/>
        <w:rPr>
          <w:rFonts w:ascii="Times New Roman" w:hAnsi="Times New Roman"/>
          <w:bCs/>
          <w:sz w:val="24"/>
          <w:szCs w:val="24"/>
        </w:rPr>
      </w:pPr>
    </w:p>
    <w:p w:rsidR="00596475" w:rsidRPr="00596475" w:rsidRDefault="00596475" w:rsidP="00596475">
      <w:pPr>
        <w:pStyle w:val="a3"/>
        <w:jc w:val="both"/>
        <w:rPr>
          <w:rFonts w:ascii="Times New Roman" w:hAnsi="Times New Roman"/>
          <w:b/>
          <w:bCs/>
          <w:sz w:val="24"/>
          <w:szCs w:val="24"/>
        </w:rPr>
      </w:pPr>
      <w:r w:rsidRPr="00596475">
        <w:rPr>
          <w:rFonts w:ascii="Times New Roman" w:hAnsi="Times New Roman"/>
          <w:b/>
          <w:bCs/>
          <w:sz w:val="24"/>
          <w:szCs w:val="24"/>
        </w:rPr>
        <w:t>Ситуация 4.</w:t>
      </w:r>
    </w:p>
    <w:p w:rsidR="00596475" w:rsidRPr="00596475" w:rsidRDefault="00596475" w:rsidP="00596475">
      <w:pPr>
        <w:pStyle w:val="a3"/>
        <w:jc w:val="both"/>
        <w:rPr>
          <w:rFonts w:ascii="Times New Roman" w:hAnsi="Times New Roman"/>
          <w:bCs/>
          <w:sz w:val="24"/>
          <w:szCs w:val="24"/>
        </w:rPr>
      </w:pPr>
      <w:r w:rsidRPr="00596475">
        <w:rPr>
          <w:rFonts w:ascii="Times New Roman" w:hAnsi="Times New Roman"/>
          <w:sz w:val="24"/>
          <w:szCs w:val="24"/>
        </w:rPr>
        <w:t>Вы – специалист по социальной работе. К Вам обратился</w:t>
      </w:r>
      <w:r w:rsidRPr="00596475">
        <w:rPr>
          <w:rFonts w:ascii="Times New Roman" w:hAnsi="Times New Roman"/>
          <w:bCs/>
          <w:sz w:val="24"/>
          <w:szCs w:val="24"/>
        </w:rPr>
        <w:t xml:space="preserve"> Павлов Игорь Семенович,  45 лет. Мужчина вышел из мест лишения свободы. У Игоря Семеновича два года назад умерла мама, есть старший брат. Придя по адресу места прописки, ему открыли посторонние люди, которые оказались новыми владельцами квартиры. Позвонив брату, Игорь Семенович, узнал, что он продал квартиру и его выписал, и фактически он оказался без определенного места жительства.  Игорь Семенович, длительное время не работал, образование средне специальное.</w:t>
      </w:r>
    </w:p>
    <w:p w:rsidR="00596475" w:rsidRPr="00596475" w:rsidRDefault="00596475" w:rsidP="00596475">
      <w:pPr>
        <w:pStyle w:val="a3"/>
        <w:jc w:val="both"/>
        <w:rPr>
          <w:rFonts w:ascii="Times New Roman" w:hAnsi="Times New Roman"/>
          <w:bCs/>
          <w:sz w:val="24"/>
          <w:szCs w:val="24"/>
        </w:rPr>
      </w:pPr>
    </w:p>
    <w:p w:rsidR="00596475" w:rsidRPr="00596475" w:rsidRDefault="00596475" w:rsidP="00596475">
      <w:pPr>
        <w:widowControl w:val="0"/>
        <w:numPr>
          <w:ilvl w:val="0"/>
          <w:numId w:val="20"/>
        </w:numPr>
        <w:tabs>
          <w:tab w:val="left" w:pos="4170"/>
        </w:tabs>
        <w:spacing w:after="0" w:line="240" w:lineRule="auto"/>
        <w:jc w:val="both"/>
        <w:rPr>
          <w:rFonts w:ascii="Times New Roman" w:hAnsi="Times New Roman"/>
          <w:sz w:val="24"/>
          <w:szCs w:val="24"/>
        </w:rPr>
      </w:pPr>
      <w:r w:rsidRPr="00596475">
        <w:rPr>
          <w:rFonts w:ascii="Times New Roman" w:hAnsi="Times New Roman"/>
          <w:sz w:val="24"/>
          <w:szCs w:val="24"/>
        </w:rPr>
        <w:t>Определите социальную проблему.</w:t>
      </w:r>
    </w:p>
    <w:p w:rsidR="00596475" w:rsidRPr="00596475" w:rsidRDefault="00596475" w:rsidP="00596475">
      <w:pPr>
        <w:widowControl w:val="0"/>
        <w:numPr>
          <w:ilvl w:val="0"/>
          <w:numId w:val="20"/>
        </w:numPr>
        <w:tabs>
          <w:tab w:val="left" w:pos="4170"/>
        </w:tabs>
        <w:spacing w:after="0" w:line="240" w:lineRule="auto"/>
        <w:jc w:val="both"/>
        <w:rPr>
          <w:rFonts w:ascii="Times New Roman" w:hAnsi="Times New Roman"/>
          <w:sz w:val="24"/>
          <w:szCs w:val="24"/>
        </w:rPr>
      </w:pPr>
      <w:r w:rsidRPr="00596475">
        <w:rPr>
          <w:rFonts w:ascii="Times New Roman" w:hAnsi="Times New Roman"/>
          <w:sz w:val="24"/>
          <w:szCs w:val="24"/>
        </w:rPr>
        <w:t>Какие социальные учреждения будут задействованы в решении проблемы?</w:t>
      </w:r>
    </w:p>
    <w:p w:rsidR="00596475" w:rsidRPr="00596475" w:rsidRDefault="00596475" w:rsidP="00596475">
      <w:pPr>
        <w:widowControl w:val="0"/>
        <w:numPr>
          <w:ilvl w:val="0"/>
          <w:numId w:val="20"/>
        </w:numPr>
        <w:tabs>
          <w:tab w:val="left" w:pos="4170"/>
        </w:tabs>
        <w:spacing w:after="0" w:line="240" w:lineRule="auto"/>
        <w:jc w:val="both"/>
        <w:rPr>
          <w:rFonts w:ascii="Times New Roman" w:hAnsi="Times New Roman"/>
          <w:sz w:val="24"/>
          <w:szCs w:val="24"/>
        </w:rPr>
      </w:pPr>
      <w:r w:rsidRPr="00596475">
        <w:rPr>
          <w:rFonts w:ascii="Times New Roman" w:hAnsi="Times New Roman"/>
          <w:sz w:val="24"/>
          <w:szCs w:val="24"/>
        </w:rPr>
        <w:t xml:space="preserve"> Какие специалистов будут задействованы в решении проблемы?</w:t>
      </w:r>
    </w:p>
    <w:p w:rsidR="00596475" w:rsidRPr="00596475" w:rsidRDefault="00596475" w:rsidP="00596475">
      <w:pPr>
        <w:widowControl w:val="0"/>
        <w:numPr>
          <w:ilvl w:val="0"/>
          <w:numId w:val="20"/>
        </w:numPr>
        <w:tabs>
          <w:tab w:val="left" w:pos="4170"/>
        </w:tabs>
        <w:spacing w:after="0" w:line="240" w:lineRule="auto"/>
        <w:ind w:left="360" w:firstLine="0"/>
        <w:jc w:val="both"/>
        <w:rPr>
          <w:rFonts w:ascii="Times New Roman" w:hAnsi="Times New Roman"/>
          <w:sz w:val="24"/>
          <w:szCs w:val="24"/>
        </w:rPr>
      </w:pPr>
      <w:r w:rsidRPr="00596475">
        <w:rPr>
          <w:rFonts w:ascii="Times New Roman" w:hAnsi="Times New Roman"/>
          <w:bCs/>
          <w:sz w:val="24"/>
          <w:szCs w:val="24"/>
        </w:rPr>
        <w:t xml:space="preserve">Какие документы не обходимы мужчине? </w:t>
      </w:r>
    </w:p>
    <w:p w:rsidR="00596475" w:rsidRPr="00596475" w:rsidRDefault="00596475" w:rsidP="00596475">
      <w:pPr>
        <w:widowControl w:val="0"/>
        <w:tabs>
          <w:tab w:val="left" w:pos="4170"/>
        </w:tabs>
        <w:spacing w:after="0" w:line="240" w:lineRule="auto"/>
        <w:ind w:left="360"/>
        <w:jc w:val="both"/>
        <w:rPr>
          <w:rFonts w:ascii="Times New Roman" w:hAnsi="Times New Roman"/>
          <w:b/>
          <w:bCs/>
          <w:sz w:val="24"/>
          <w:szCs w:val="24"/>
        </w:rPr>
      </w:pPr>
    </w:p>
    <w:p w:rsidR="00596475" w:rsidRPr="00596475" w:rsidRDefault="00596475" w:rsidP="00596475">
      <w:pPr>
        <w:widowControl w:val="0"/>
        <w:tabs>
          <w:tab w:val="left" w:pos="4170"/>
        </w:tabs>
        <w:spacing w:after="0" w:line="240" w:lineRule="auto"/>
        <w:ind w:left="360"/>
        <w:jc w:val="both"/>
        <w:rPr>
          <w:rFonts w:ascii="Times New Roman" w:hAnsi="Times New Roman"/>
          <w:sz w:val="24"/>
          <w:szCs w:val="24"/>
        </w:rPr>
      </w:pPr>
      <w:r w:rsidRPr="00596475">
        <w:rPr>
          <w:rFonts w:ascii="Times New Roman" w:hAnsi="Times New Roman"/>
          <w:b/>
          <w:bCs/>
          <w:sz w:val="24"/>
          <w:szCs w:val="24"/>
        </w:rPr>
        <w:t>Ситуация 5.</w:t>
      </w:r>
    </w:p>
    <w:p w:rsidR="00596475" w:rsidRPr="00596475" w:rsidRDefault="00596475" w:rsidP="00596475">
      <w:pPr>
        <w:pStyle w:val="3"/>
        <w:ind w:left="397"/>
        <w:jc w:val="both"/>
        <w:rPr>
          <w:sz w:val="24"/>
          <w:szCs w:val="24"/>
        </w:rPr>
      </w:pPr>
      <w:r w:rsidRPr="00596475">
        <w:rPr>
          <w:sz w:val="24"/>
          <w:szCs w:val="24"/>
        </w:rPr>
        <w:t>Гражданин Николай Васильевич 58 лет, нет регистрации и места жительства, паспорт утерян в 1990 году, доходов не имеет, временно проживает в чужом садовом домике. Хозяева соседних участков обратились в учреждение социальной защиты с просьбой помочь Николаю Васильевичу. В связи со стойким ухудшением здоровья, ему требуется операция. Каковы действия специалиста социальной работы?</w:t>
      </w:r>
    </w:p>
    <w:p w:rsidR="00596475" w:rsidRPr="00596475" w:rsidRDefault="00596475" w:rsidP="00596475">
      <w:pPr>
        <w:spacing w:after="0" w:line="240" w:lineRule="auto"/>
        <w:ind w:right="11"/>
        <w:jc w:val="both"/>
        <w:rPr>
          <w:rFonts w:ascii="Times New Roman" w:hAnsi="Times New Roman"/>
          <w:b/>
          <w:bCs/>
          <w:sz w:val="24"/>
          <w:szCs w:val="24"/>
        </w:rPr>
      </w:pPr>
    </w:p>
    <w:p w:rsidR="00596475" w:rsidRPr="00596475" w:rsidRDefault="00596475" w:rsidP="00596475">
      <w:pPr>
        <w:spacing w:after="0" w:line="240" w:lineRule="auto"/>
        <w:ind w:right="11"/>
        <w:jc w:val="both"/>
        <w:rPr>
          <w:rFonts w:ascii="Times New Roman" w:hAnsi="Times New Roman"/>
          <w:b/>
          <w:bCs/>
          <w:sz w:val="24"/>
          <w:szCs w:val="24"/>
        </w:rPr>
      </w:pPr>
    </w:p>
    <w:p w:rsidR="00596475" w:rsidRPr="00596475" w:rsidRDefault="00596475" w:rsidP="00596475">
      <w:pPr>
        <w:spacing w:after="0" w:line="240" w:lineRule="auto"/>
        <w:ind w:right="11"/>
        <w:jc w:val="both"/>
        <w:rPr>
          <w:rFonts w:ascii="Times New Roman" w:hAnsi="Times New Roman"/>
          <w:b/>
          <w:bCs/>
          <w:sz w:val="24"/>
          <w:szCs w:val="24"/>
        </w:rPr>
      </w:pPr>
    </w:p>
    <w:p w:rsidR="00596475" w:rsidRDefault="00596475"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Default="00615D69" w:rsidP="00596475">
      <w:pPr>
        <w:spacing w:after="0" w:line="240" w:lineRule="auto"/>
        <w:ind w:right="11"/>
        <w:jc w:val="both"/>
        <w:rPr>
          <w:rFonts w:ascii="Times New Roman" w:hAnsi="Times New Roman"/>
          <w:b/>
          <w:bCs/>
          <w:sz w:val="24"/>
          <w:szCs w:val="24"/>
        </w:rPr>
      </w:pPr>
    </w:p>
    <w:p w:rsidR="00615D69" w:rsidRPr="00596475" w:rsidRDefault="00615D69" w:rsidP="00596475">
      <w:pPr>
        <w:spacing w:after="0" w:line="240" w:lineRule="auto"/>
        <w:ind w:right="11"/>
        <w:jc w:val="both"/>
        <w:rPr>
          <w:rFonts w:ascii="Times New Roman" w:hAnsi="Times New Roman"/>
          <w:b/>
          <w:bCs/>
          <w:sz w:val="24"/>
          <w:szCs w:val="24"/>
        </w:rPr>
      </w:pPr>
    </w:p>
    <w:p w:rsidR="009504E4" w:rsidRPr="002B42F5" w:rsidRDefault="009504E4" w:rsidP="00471ED3">
      <w:pPr>
        <w:spacing w:after="0" w:line="240" w:lineRule="auto"/>
        <w:ind w:right="11"/>
        <w:jc w:val="both"/>
        <w:rPr>
          <w:rFonts w:ascii="Times New Roman" w:hAnsi="Times New Roman"/>
          <w:bCs/>
          <w:sz w:val="26"/>
          <w:szCs w:val="26"/>
        </w:rPr>
      </w:pPr>
    </w:p>
    <w:p w:rsidR="00596475" w:rsidRPr="002B42F5" w:rsidRDefault="00596475" w:rsidP="00471ED3">
      <w:pPr>
        <w:spacing w:after="0" w:line="240" w:lineRule="auto"/>
        <w:ind w:right="11"/>
        <w:jc w:val="both"/>
        <w:rPr>
          <w:rFonts w:ascii="Times New Roman" w:hAnsi="Times New Roman"/>
          <w:b/>
          <w:bCs/>
          <w:sz w:val="28"/>
          <w:szCs w:val="28"/>
        </w:rPr>
      </w:pPr>
    </w:p>
    <w:p w:rsidR="00471ED3" w:rsidRPr="009504E4" w:rsidRDefault="00615D69" w:rsidP="00471ED3">
      <w:pPr>
        <w:spacing w:after="0" w:line="240" w:lineRule="auto"/>
        <w:ind w:right="11"/>
        <w:jc w:val="both"/>
        <w:rPr>
          <w:rFonts w:ascii="Times New Roman" w:hAnsi="Times New Roman"/>
          <w:b/>
          <w:bCs/>
          <w:sz w:val="24"/>
          <w:szCs w:val="24"/>
        </w:rPr>
      </w:pPr>
      <w:r>
        <w:rPr>
          <w:rFonts w:ascii="Times New Roman" w:hAnsi="Times New Roman"/>
          <w:b/>
          <w:bCs/>
          <w:sz w:val="24"/>
          <w:szCs w:val="24"/>
        </w:rPr>
        <w:lastRenderedPageBreak/>
        <w:t>Практическое занятие №3</w:t>
      </w:r>
    </w:p>
    <w:p w:rsidR="00336FA1" w:rsidRPr="009504E4" w:rsidRDefault="00471ED3" w:rsidP="00471ED3">
      <w:pPr>
        <w:spacing w:after="0" w:line="240" w:lineRule="auto"/>
        <w:ind w:right="11"/>
        <w:jc w:val="both"/>
        <w:rPr>
          <w:rFonts w:ascii="Times New Roman" w:hAnsi="Times New Roman"/>
          <w:sz w:val="24"/>
          <w:szCs w:val="24"/>
        </w:rPr>
      </w:pPr>
      <w:r w:rsidRPr="009504E4">
        <w:rPr>
          <w:rFonts w:ascii="Times New Roman" w:hAnsi="Times New Roman"/>
          <w:b/>
          <w:bCs/>
          <w:sz w:val="24"/>
          <w:szCs w:val="24"/>
        </w:rPr>
        <w:t xml:space="preserve">Тема: </w:t>
      </w:r>
      <w:r w:rsidR="00336FA1" w:rsidRPr="009504E4">
        <w:rPr>
          <w:rFonts w:ascii="Times New Roman" w:hAnsi="Times New Roman"/>
          <w:sz w:val="24"/>
          <w:szCs w:val="24"/>
        </w:rPr>
        <w:t xml:space="preserve">Технология оказание социальной  помощи лицам с девиантным поведением их семьям </w:t>
      </w:r>
    </w:p>
    <w:p w:rsidR="00471ED3" w:rsidRPr="00615D69" w:rsidRDefault="00A84BFA" w:rsidP="00471ED3">
      <w:pPr>
        <w:spacing w:after="0" w:line="240" w:lineRule="auto"/>
        <w:ind w:right="11"/>
        <w:jc w:val="both"/>
        <w:rPr>
          <w:rFonts w:ascii="Times New Roman" w:hAnsi="Times New Roman"/>
          <w:b/>
          <w:sz w:val="24"/>
          <w:szCs w:val="24"/>
        </w:rPr>
      </w:pPr>
      <w:r w:rsidRPr="00615D69">
        <w:rPr>
          <w:rFonts w:ascii="Times New Roman" w:hAnsi="Times New Roman"/>
          <w:b/>
          <w:sz w:val="24"/>
          <w:szCs w:val="24"/>
        </w:rPr>
        <w:t xml:space="preserve">Цель </w:t>
      </w:r>
      <w:r w:rsidR="0075013D" w:rsidRPr="00615D69">
        <w:rPr>
          <w:rFonts w:ascii="Times New Roman" w:hAnsi="Times New Roman"/>
          <w:b/>
          <w:sz w:val="24"/>
          <w:szCs w:val="24"/>
        </w:rPr>
        <w:t>работы</w:t>
      </w:r>
      <w:r w:rsidR="00471ED3" w:rsidRPr="00615D69">
        <w:rPr>
          <w:rFonts w:ascii="Times New Roman" w:hAnsi="Times New Roman"/>
          <w:b/>
          <w:sz w:val="24"/>
          <w:szCs w:val="24"/>
        </w:rPr>
        <w:t>:</w:t>
      </w:r>
    </w:p>
    <w:p w:rsidR="00471ED3" w:rsidRPr="00615D69" w:rsidRDefault="00471ED3" w:rsidP="009504E4">
      <w:pPr>
        <w:pStyle w:val="a3"/>
        <w:rPr>
          <w:rFonts w:ascii="Times New Roman" w:hAnsi="Times New Roman"/>
          <w:sz w:val="24"/>
          <w:szCs w:val="24"/>
        </w:rPr>
      </w:pPr>
      <w:r w:rsidRPr="00615D69">
        <w:rPr>
          <w:rFonts w:ascii="Times New Roman" w:hAnsi="Times New Roman"/>
          <w:b/>
        </w:rPr>
        <w:t xml:space="preserve">- </w:t>
      </w:r>
      <w:r w:rsidRPr="00615D69">
        <w:rPr>
          <w:rFonts w:ascii="Times New Roman" w:hAnsi="Times New Roman"/>
        </w:rPr>
        <w:t>формирование практических навыков</w:t>
      </w:r>
      <w:r w:rsidR="003F64C4" w:rsidRPr="00615D69">
        <w:rPr>
          <w:rFonts w:ascii="Times New Roman" w:hAnsi="Times New Roman"/>
        </w:rPr>
        <w:t xml:space="preserve"> в осуществлении социальной  помощи лицам с девиантным </w:t>
      </w:r>
      <w:r w:rsidR="003F64C4" w:rsidRPr="00615D69">
        <w:rPr>
          <w:rFonts w:ascii="Times New Roman" w:hAnsi="Times New Roman"/>
          <w:sz w:val="24"/>
          <w:szCs w:val="24"/>
        </w:rPr>
        <w:t xml:space="preserve">поведением их семьям </w:t>
      </w:r>
    </w:p>
    <w:p w:rsidR="0075013D" w:rsidRPr="009504E4" w:rsidRDefault="0075013D" w:rsidP="009504E4">
      <w:pPr>
        <w:pStyle w:val="a3"/>
        <w:rPr>
          <w:rFonts w:ascii="Times New Roman" w:hAnsi="Times New Roman"/>
          <w:b/>
          <w:sz w:val="24"/>
          <w:szCs w:val="24"/>
        </w:rPr>
      </w:pPr>
      <w:r w:rsidRPr="009504E4">
        <w:rPr>
          <w:rFonts w:ascii="Times New Roman" w:hAnsi="Times New Roman"/>
          <w:b/>
          <w:sz w:val="24"/>
          <w:szCs w:val="24"/>
        </w:rPr>
        <w:t>Средства обучения</w:t>
      </w:r>
    </w:p>
    <w:p w:rsidR="0075013D" w:rsidRPr="009504E4" w:rsidRDefault="0075013D" w:rsidP="009504E4">
      <w:pPr>
        <w:pStyle w:val="a3"/>
        <w:rPr>
          <w:rFonts w:ascii="Times New Roman" w:hAnsi="Times New Roman"/>
          <w:sz w:val="24"/>
          <w:szCs w:val="24"/>
        </w:rPr>
      </w:pPr>
      <w:r w:rsidRPr="009504E4">
        <w:rPr>
          <w:rFonts w:ascii="Times New Roman" w:hAnsi="Times New Roman"/>
          <w:sz w:val="24"/>
          <w:szCs w:val="24"/>
        </w:rPr>
        <w:t>1.Учебно-методическое оснащение: Практическое задание и рекомендации к его выполнению.</w:t>
      </w:r>
    </w:p>
    <w:p w:rsidR="00336FA1" w:rsidRPr="009504E4" w:rsidRDefault="0075013D" w:rsidP="009504E4">
      <w:pPr>
        <w:pStyle w:val="a3"/>
        <w:rPr>
          <w:rFonts w:ascii="Times New Roman" w:hAnsi="Times New Roman"/>
          <w:sz w:val="24"/>
          <w:szCs w:val="24"/>
        </w:rPr>
      </w:pPr>
      <w:r w:rsidRPr="009504E4">
        <w:rPr>
          <w:rFonts w:ascii="Times New Roman" w:hAnsi="Times New Roman"/>
          <w:sz w:val="24"/>
          <w:szCs w:val="24"/>
        </w:rPr>
        <w:t xml:space="preserve">2. </w:t>
      </w:r>
      <w:r w:rsidR="00336FA1" w:rsidRPr="009504E4">
        <w:rPr>
          <w:rFonts w:ascii="Times New Roman" w:hAnsi="Times New Roman"/>
          <w:sz w:val="24"/>
          <w:szCs w:val="24"/>
        </w:rPr>
        <w:t>Основный источник</w:t>
      </w:r>
    </w:p>
    <w:p w:rsidR="00336FA1" w:rsidRPr="009504E4" w:rsidRDefault="00336FA1" w:rsidP="009504E4">
      <w:pPr>
        <w:pStyle w:val="a3"/>
        <w:rPr>
          <w:rFonts w:ascii="Times New Roman" w:hAnsi="Times New Roman"/>
          <w:sz w:val="24"/>
          <w:szCs w:val="24"/>
        </w:rPr>
      </w:pPr>
      <w:r w:rsidRPr="009504E4">
        <w:rPr>
          <w:rFonts w:ascii="Times New Roman" w:hAnsi="Times New Roman"/>
          <w:sz w:val="24"/>
          <w:szCs w:val="24"/>
        </w:rPr>
        <w:t xml:space="preserve">Теория и методика социальной работы: учебник для студ. </w:t>
      </w:r>
      <w:proofErr w:type="spellStart"/>
      <w:r w:rsidRPr="009504E4">
        <w:rPr>
          <w:rFonts w:ascii="Times New Roman" w:hAnsi="Times New Roman"/>
          <w:sz w:val="24"/>
          <w:szCs w:val="24"/>
        </w:rPr>
        <w:t>сред</w:t>
      </w:r>
      <w:proofErr w:type="gramStart"/>
      <w:r w:rsidRPr="009504E4">
        <w:rPr>
          <w:rFonts w:ascii="Times New Roman" w:hAnsi="Times New Roman"/>
          <w:sz w:val="24"/>
          <w:szCs w:val="24"/>
        </w:rPr>
        <w:t>.п</w:t>
      </w:r>
      <w:proofErr w:type="gramEnd"/>
      <w:r w:rsidRPr="009504E4">
        <w:rPr>
          <w:rFonts w:ascii="Times New Roman" w:hAnsi="Times New Roman"/>
          <w:sz w:val="24"/>
          <w:szCs w:val="24"/>
        </w:rPr>
        <w:t>роф</w:t>
      </w:r>
      <w:proofErr w:type="spellEnd"/>
      <w:r w:rsidRPr="009504E4">
        <w:rPr>
          <w:rFonts w:ascii="Times New Roman" w:hAnsi="Times New Roman"/>
          <w:sz w:val="24"/>
          <w:szCs w:val="24"/>
        </w:rPr>
        <w:t>. учеб. заведений / Н. М. Платонова, Г. Ф. Нестерова. – М.: Издательский центр «Академия», 2010. – 384 с.</w:t>
      </w:r>
    </w:p>
    <w:p w:rsidR="0075013D" w:rsidRPr="009504E4" w:rsidRDefault="0075013D" w:rsidP="009504E4">
      <w:pPr>
        <w:pStyle w:val="a3"/>
        <w:rPr>
          <w:rFonts w:ascii="Times New Roman" w:hAnsi="Times New Roman"/>
          <w:sz w:val="24"/>
          <w:szCs w:val="24"/>
        </w:rPr>
      </w:pPr>
      <w:r w:rsidRPr="009504E4">
        <w:rPr>
          <w:rFonts w:ascii="Times New Roman" w:hAnsi="Times New Roman"/>
          <w:sz w:val="24"/>
          <w:szCs w:val="24"/>
        </w:rPr>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75013D" w:rsidRPr="009504E4" w:rsidRDefault="0075013D" w:rsidP="009504E4">
      <w:pPr>
        <w:pStyle w:val="a3"/>
        <w:rPr>
          <w:rFonts w:ascii="Times New Roman" w:hAnsi="Times New Roman"/>
          <w:b/>
          <w:sz w:val="24"/>
          <w:szCs w:val="24"/>
        </w:rPr>
      </w:pPr>
      <w:r w:rsidRPr="009504E4">
        <w:rPr>
          <w:rFonts w:ascii="Times New Roman" w:hAnsi="Times New Roman"/>
          <w:b/>
          <w:sz w:val="24"/>
          <w:szCs w:val="24"/>
        </w:rPr>
        <w:t>Практическое задание:</w:t>
      </w:r>
    </w:p>
    <w:p w:rsidR="009504E4" w:rsidRPr="009504E4" w:rsidRDefault="003F64C4" w:rsidP="009504E4">
      <w:pPr>
        <w:pStyle w:val="a3"/>
        <w:rPr>
          <w:rFonts w:ascii="Times New Roman" w:hAnsi="Times New Roman"/>
          <w:b/>
          <w:sz w:val="24"/>
          <w:szCs w:val="24"/>
        </w:rPr>
      </w:pPr>
      <w:r w:rsidRPr="009504E4">
        <w:rPr>
          <w:rFonts w:ascii="Times New Roman" w:hAnsi="Times New Roman"/>
          <w:b/>
          <w:sz w:val="24"/>
          <w:szCs w:val="24"/>
        </w:rPr>
        <w:t>Решение ситуационных задач</w:t>
      </w:r>
    </w:p>
    <w:p w:rsidR="009504E4" w:rsidRPr="009504E4" w:rsidRDefault="000A2337" w:rsidP="009504E4">
      <w:pPr>
        <w:pStyle w:val="a3"/>
        <w:rPr>
          <w:rFonts w:ascii="Times New Roman" w:eastAsia="Times New Roman" w:hAnsi="Times New Roman"/>
          <w:sz w:val="24"/>
          <w:szCs w:val="24"/>
          <w:lang w:eastAsia="ar-SA"/>
        </w:rPr>
      </w:pPr>
      <w:r w:rsidRPr="009504E4">
        <w:rPr>
          <w:rFonts w:ascii="Times New Roman" w:hAnsi="Times New Roman"/>
          <w:sz w:val="24"/>
          <w:szCs w:val="24"/>
        </w:rPr>
        <w:t>Про</w:t>
      </w:r>
      <w:r w:rsidR="00283561" w:rsidRPr="009504E4">
        <w:rPr>
          <w:rFonts w:ascii="Times New Roman" w:hAnsi="Times New Roman"/>
          <w:sz w:val="24"/>
          <w:szCs w:val="24"/>
        </w:rPr>
        <w:t>а</w:t>
      </w:r>
      <w:r w:rsidRPr="009504E4">
        <w:rPr>
          <w:rFonts w:ascii="Times New Roman" w:hAnsi="Times New Roman"/>
          <w:sz w:val="24"/>
          <w:szCs w:val="24"/>
        </w:rPr>
        <w:t>на</w:t>
      </w:r>
      <w:r w:rsidR="00283561" w:rsidRPr="009504E4">
        <w:rPr>
          <w:rFonts w:ascii="Times New Roman" w:hAnsi="Times New Roman"/>
          <w:sz w:val="24"/>
          <w:szCs w:val="24"/>
        </w:rPr>
        <w:t>лиз</w:t>
      </w:r>
      <w:r w:rsidRPr="009504E4">
        <w:rPr>
          <w:rFonts w:ascii="Times New Roman" w:hAnsi="Times New Roman"/>
          <w:sz w:val="24"/>
          <w:szCs w:val="24"/>
        </w:rPr>
        <w:t>ируйте  случаи</w:t>
      </w:r>
      <w:r w:rsidR="00283561" w:rsidRPr="009504E4">
        <w:rPr>
          <w:rFonts w:ascii="Times New Roman" w:hAnsi="Times New Roman"/>
          <w:sz w:val="24"/>
          <w:szCs w:val="24"/>
        </w:rPr>
        <w:t xml:space="preserve"> девиантного поведения с определением стратегии псих</w:t>
      </w:r>
      <w:r w:rsidR="00D4468B" w:rsidRPr="009504E4">
        <w:rPr>
          <w:rFonts w:ascii="Times New Roman" w:hAnsi="Times New Roman"/>
          <w:sz w:val="24"/>
          <w:szCs w:val="24"/>
        </w:rPr>
        <w:t>олого-социального вмешательства.</w:t>
      </w:r>
      <w:r w:rsidR="007945CE">
        <w:rPr>
          <w:rFonts w:ascii="Times New Roman" w:hAnsi="Times New Roman"/>
          <w:sz w:val="24"/>
          <w:szCs w:val="24"/>
        </w:rPr>
        <w:t xml:space="preserve"> </w:t>
      </w:r>
      <w:r w:rsidR="00D4468B" w:rsidRPr="009504E4">
        <w:rPr>
          <w:rFonts w:ascii="Times New Roman" w:eastAsia="Times New Roman" w:hAnsi="Times New Roman"/>
          <w:sz w:val="24"/>
          <w:szCs w:val="24"/>
          <w:lang w:eastAsia="ar-SA"/>
        </w:rPr>
        <w:t>Разработайте алгор</w:t>
      </w:r>
      <w:r w:rsidR="009504E4">
        <w:rPr>
          <w:rFonts w:ascii="Times New Roman" w:eastAsia="Times New Roman" w:hAnsi="Times New Roman"/>
          <w:sz w:val="24"/>
          <w:szCs w:val="24"/>
          <w:lang w:eastAsia="ar-SA"/>
        </w:rPr>
        <w:t xml:space="preserve">итм процесса  </w:t>
      </w:r>
      <w:r w:rsidR="00D4468B" w:rsidRPr="009504E4">
        <w:rPr>
          <w:rFonts w:ascii="Times New Roman" w:eastAsia="Times New Roman" w:hAnsi="Times New Roman"/>
          <w:sz w:val="24"/>
          <w:szCs w:val="24"/>
          <w:lang w:eastAsia="ar-SA"/>
        </w:rPr>
        <w:t>ре</w:t>
      </w:r>
      <w:r w:rsidR="00D4468B" w:rsidRPr="009504E4">
        <w:rPr>
          <w:rFonts w:ascii="Times New Roman" w:eastAsia="Times New Roman" w:hAnsi="Times New Roman"/>
          <w:sz w:val="24"/>
          <w:szCs w:val="24"/>
          <w:lang w:eastAsia="ar-SA"/>
        </w:rPr>
        <w:softHyphen/>
        <w:t>шения проблем клиента</w:t>
      </w:r>
      <w:r w:rsidR="00CE6C6A" w:rsidRPr="009504E4">
        <w:rPr>
          <w:rFonts w:ascii="Times New Roman" w:eastAsia="Times New Roman" w:hAnsi="Times New Roman"/>
          <w:sz w:val="24"/>
          <w:szCs w:val="24"/>
          <w:lang w:eastAsia="ar-SA"/>
        </w:rPr>
        <w:t xml:space="preserve"> по каждой конкретной ситуации.</w:t>
      </w:r>
      <w:r w:rsidR="007945CE">
        <w:rPr>
          <w:rFonts w:ascii="Times New Roman" w:eastAsia="Times New Roman" w:hAnsi="Times New Roman"/>
          <w:sz w:val="24"/>
          <w:szCs w:val="24"/>
          <w:lang w:eastAsia="ar-SA"/>
        </w:rPr>
        <w:t xml:space="preserve"> </w:t>
      </w:r>
      <w:r w:rsidR="001D6E7D" w:rsidRPr="009504E4">
        <w:rPr>
          <w:rFonts w:ascii="Times New Roman" w:eastAsia="Times New Roman" w:hAnsi="Times New Roman"/>
          <w:sz w:val="24"/>
          <w:szCs w:val="24"/>
          <w:lang w:eastAsia="ar-SA"/>
        </w:rPr>
        <w:t>Какие технологии социальной работы Вы собираетесь реализовать?</w:t>
      </w:r>
    </w:p>
    <w:p w:rsidR="00283561" w:rsidRPr="009504E4" w:rsidRDefault="00CE6C6A" w:rsidP="009504E4">
      <w:pPr>
        <w:pStyle w:val="a3"/>
        <w:jc w:val="both"/>
        <w:rPr>
          <w:rFonts w:ascii="Times New Roman" w:hAnsi="Times New Roman"/>
          <w:b/>
          <w:sz w:val="24"/>
          <w:szCs w:val="24"/>
        </w:rPr>
      </w:pPr>
      <w:r w:rsidRPr="009504E4">
        <w:rPr>
          <w:rFonts w:ascii="Times New Roman" w:hAnsi="Times New Roman"/>
          <w:b/>
          <w:sz w:val="24"/>
          <w:szCs w:val="24"/>
        </w:rPr>
        <w:t xml:space="preserve">Ситуация </w:t>
      </w:r>
      <w:r w:rsidR="00283561" w:rsidRPr="009504E4">
        <w:rPr>
          <w:rFonts w:ascii="Times New Roman" w:hAnsi="Times New Roman"/>
          <w:b/>
          <w:sz w:val="24"/>
          <w:szCs w:val="24"/>
        </w:rPr>
        <w:t>1</w:t>
      </w:r>
      <w:r w:rsidR="00283561" w:rsidRPr="009504E4">
        <w:rPr>
          <w:rFonts w:ascii="Times New Roman" w:hAnsi="Times New Roman"/>
          <w:sz w:val="24"/>
          <w:szCs w:val="24"/>
        </w:rPr>
        <w:t xml:space="preserve">. </w:t>
      </w:r>
      <w:r w:rsidR="001D6E7D" w:rsidRPr="009504E4">
        <w:rPr>
          <w:rFonts w:ascii="Times New Roman" w:hAnsi="Times New Roman"/>
          <w:sz w:val="24"/>
          <w:szCs w:val="24"/>
        </w:rPr>
        <w:t xml:space="preserve">Женщина обратилась по поводу взаимоотношений с дочерью –15-летним подростком. Подросток настаивает на своем праве посещать дискотеку вместе со своей компанией и возвращается домой поздно вечером, потому что «всем остальным ребятам родители уже разрешают». Споры и конфликты продолжаются уже полгода, а недавно мать обнаружила в кармане дочери таблетки неизвестного происхождения. Мать опасается, что это могут быть </w:t>
      </w:r>
      <w:proofErr w:type="spellStart"/>
      <w:r w:rsidR="001D6E7D" w:rsidRPr="009504E4">
        <w:rPr>
          <w:rFonts w:ascii="Times New Roman" w:hAnsi="Times New Roman"/>
          <w:sz w:val="24"/>
          <w:szCs w:val="24"/>
        </w:rPr>
        <w:t>психостимуляторы</w:t>
      </w:r>
      <w:proofErr w:type="spellEnd"/>
      <w:r w:rsidR="001D6E7D" w:rsidRPr="009504E4">
        <w:rPr>
          <w:rFonts w:ascii="Times New Roman" w:hAnsi="Times New Roman"/>
          <w:sz w:val="24"/>
          <w:szCs w:val="24"/>
        </w:rPr>
        <w:t xml:space="preserve">. Она отмечает изменения в </w:t>
      </w:r>
      <w:proofErr w:type="gramStart"/>
      <w:r w:rsidR="001D6E7D" w:rsidRPr="009504E4">
        <w:rPr>
          <w:rFonts w:ascii="Times New Roman" w:hAnsi="Times New Roman"/>
          <w:sz w:val="24"/>
          <w:szCs w:val="24"/>
        </w:rPr>
        <w:t>обычном</w:t>
      </w:r>
      <w:proofErr w:type="gramEnd"/>
      <w:r w:rsidR="001D6E7D" w:rsidRPr="009504E4">
        <w:rPr>
          <w:rFonts w:ascii="Times New Roman" w:hAnsi="Times New Roman"/>
          <w:sz w:val="24"/>
          <w:szCs w:val="24"/>
        </w:rPr>
        <w:t xml:space="preserve"> поведение дочери, но не знает, связано ли это с таблетками или с подростковым возрастом. Дочь отрицает все обвинения в свой адрес.</w:t>
      </w:r>
    </w:p>
    <w:p w:rsidR="00283561" w:rsidRPr="009504E4" w:rsidRDefault="00CE6C6A" w:rsidP="009504E4">
      <w:pPr>
        <w:pStyle w:val="a3"/>
        <w:rPr>
          <w:rFonts w:ascii="Times New Roman" w:hAnsi="Times New Roman"/>
          <w:sz w:val="24"/>
          <w:szCs w:val="24"/>
        </w:rPr>
      </w:pPr>
      <w:r w:rsidRPr="009504E4">
        <w:rPr>
          <w:rFonts w:ascii="Times New Roman" w:hAnsi="Times New Roman"/>
          <w:b/>
          <w:sz w:val="24"/>
          <w:szCs w:val="24"/>
        </w:rPr>
        <w:t>Ситуация</w:t>
      </w:r>
      <w:proofErr w:type="gramStart"/>
      <w:r w:rsidR="00283561" w:rsidRPr="009504E4">
        <w:rPr>
          <w:rFonts w:ascii="Times New Roman" w:hAnsi="Times New Roman"/>
          <w:b/>
          <w:sz w:val="24"/>
          <w:szCs w:val="24"/>
        </w:rPr>
        <w:t>2</w:t>
      </w:r>
      <w:proofErr w:type="gramEnd"/>
      <w:r w:rsidR="00283561" w:rsidRPr="009504E4">
        <w:rPr>
          <w:rFonts w:ascii="Times New Roman" w:hAnsi="Times New Roman"/>
          <w:b/>
          <w:sz w:val="24"/>
          <w:szCs w:val="24"/>
        </w:rPr>
        <w:t xml:space="preserve">. </w:t>
      </w:r>
      <w:r w:rsidR="00283561" w:rsidRPr="009504E4">
        <w:rPr>
          <w:rFonts w:ascii="Times New Roman" w:hAnsi="Times New Roman"/>
          <w:sz w:val="24"/>
          <w:szCs w:val="24"/>
        </w:rPr>
        <w:t xml:space="preserve">Мальчик 11 лет дважды замечен в воровстве денег (крупных купюр) из кошелька родителей. </w:t>
      </w:r>
    </w:p>
    <w:p w:rsidR="00283561" w:rsidRPr="009504E4" w:rsidRDefault="00CE6C6A" w:rsidP="009504E4">
      <w:pPr>
        <w:pStyle w:val="a3"/>
        <w:rPr>
          <w:rFonts w:ascii="Times New Roman" w:hAnsi="Times New Roman"/>
          <w:sz w:val="24"/>
          <w:szCs w:val="24"/>
        </w:rPr>
      </w:pPr>
      <w:r w:rsidRPr="009504E4">
        <w:rPr>
          <w:rFonts w:ascii="Times New Roman" w:hAnsi="Times New Roman"/>
          <w:b/>
          <w:sz w:val="24"/>
          <w:szCs w:val="24"/>
        </w:rPr>
        <w:t>Ситуация</w:t>
      </w:r>
      <w:r w:rsidR="00283561" w:rsidRPr="009504E4">
        <w:rPr>
          <w:rFonts w:ascii="Times New Roman" w:hAnsi="Times New Roman"/>
          <w:b/>
          <w:sz w:val="24"/>
          <w:szCs w:val="24"/>
        </w:rPr>
        <w:t>3.</w:t>
      </w:r>
      <w:r w:rsidR="00283561" w:rsidRPr="009504E4">
        <w:rPr>
          <w:rFonts w:ascii="Times New Roman" w:hAnsi="Times New Roman"/>
          <w:sz w:val="24"/>
          <w:szCs w:val="24"/>
        </w:rPr>
        <w:t xml:space="preserve">Младший подросток 12 лет пропускает уроки в школе, игнорирует требования родителей, в случае их давления устраивает «истерику», общается со старшими подростками, курит, выпивает. </w:t>
      </w:r>
    </w:p>
    <w:p w:rsidR="000A2337" w:rsidRPr="009504E4" w:rsidRDefault="00CE6C6A" w:rsidP="009504E4">
      <w:pPr>
        <w:pStyle w:val="a3"/>
        <w:rPr>
          <w:rFonts w:ascii="Times New Roman" w:hAnsi="Times New Roman"/>
          <w:sz w:val="24"/>
          <w:szCs w:val="24"/>
        </w:rPr>
      </w:pPr>
      <w:r w:rsidRPr="009504E4">
        <w:rPr>
          <w:rFonts w:ascii="Times New Roman" w:hAnsi="Times New Roman"/>
          <w:b/>
          <w:sz w:val="24"/>
          <w:szCs w:val="24"/>
        </w:rPr>
        <w:t>Ситуация</w:t>
      </w:r>
      <w:proofErr w:type="gramStart"/>
      <w:r w:rsidR="00D4468B" w:rsidRPr="009504E4">
        <w:rPr>
          <w:rFonts w:ascii="Times New Roman" w:hAnsi="Times New Roman"/>
          <w:b/>
          <w:sz w:val="24"/>
          <w:szCs w:val="24"/>
        </w:rPr>
        <w:t>4</w:t>
      </w:r>
      <w:proofErr w:type="gramEnd"/>
      <w:r w:rsidR="00283561" w:rsidRPr="009504E4">
        <w:rPr>
          <w:rFonts w:ascii="Times New Roman" w:hAnsi="Times New Roman"/>
          <w:sz w:val="24"/>
          <w:szCs w:val="24"/>
        </w:rPr>
        <w:t xml:space="preserve">. Девочка подросток 13 лет в течение нескольких месяцев периодически не ночует и не бывает дома от 3- до 10 дней. В это время не посещает школу, живет в подвалах или у мало знакомых людей. </w:t>
      </w:r>
    </w:p>
    <w:p w:rsidR="00283561" w:rsidRPr="009504E4" w:rsidRDefault="00CE6C6A" w:rsidP="009504E4">
      <w:pPr>
        <w:pStyle w:val="a3"/>
        <w:rPr>
          <w:rFonts w:ascii="Times New Roman" w:hAnsi="Times New Roman"/>
          <w:sz w:val="24"/>
          <w:szCs w:val="24"/>
        </w:rPr>
      </w:pPr>
      <w:r w:rsidRPr="009504E4">
        <w:rPr>
          <w:rFonts w:ascii="Times New Roman" w:hAnsi="Times New Roman"/>
          <w:b/>
          <w:sz w:val="24"/>
          <w:szCs w:val="24"/>
        </w:rPr>
        <w:t>Ситуация</w:t>
      </w:r>
      <w:r w:rsidR="00D4468B" w:rsidRPr="009504E4">
        <w:rPr>
          <w:rFonts w:ascii="Times New Roman" w:hAnsi="Times New Roman"/>
          <w:b/>
          <w:sz w:val="24"/>
          <w:szCs w:val="24"/>
        </w:rPr>
        <w:t>5</w:t>
      </w:r>
      <w:r w:rsidR="00283561" w:rsidRPr="009504E4">
        <w:rPr>
          <w:rFonts w:ascii="Times New Roman" w:hAnsi="Times New Roman"/>
          <w:b/>
          <w:sz w:val="24"/>
          <w:szCs w:val="24"/>
        </w:rPr>
        <w:t>.</w:t>
      </w:r>
      <w:r w:rsidR="00283561" w:rsidRPr="009504E4">
        <w:rPr>
          <w:rFonts w:ascii="Times New Roman" w:hAnsi="Times New Roman"/>
          <w:sz w:val="24"/>
          <w:szCs w:val="24"/>
        </w:rPr>
        <w:t xml:space="preserve"> Девушка 17 лет в течение двух лет занимается проституцией. </w:t>
      </w:r>
      <w:r w:rsidRPr="009504E4">
        <w:rPr>
          <w:rFonts w:ascii="Times New Roman" w:hAnsi="Times New Roman"/>
          <w:sz w:val="24"/>
          <w:szCs w:val="24"/>
        </w:rPr>
        <w:t xml:space="preserve">Родители об этом узнали и обратились за помощью. </w:t>
      </w:r>
    </w:p>
    <w:p w:rsidR="001D6E7D" w:rsidRPr="009504E4" w:rsidRDefault="00CE6C6A" w:rsidP="009504E4">
      <w:pPr>
        <w:pStyle w:val="a3"/>
        <w:rPr>
          <w:rFonts w:ascii="Times New Roman" w:hAnsi="Times New Roman"/>
          <w:sz w:val="24"/>
          <w:szCs w:val="24"/>
        </w:rPr>
      </w:pPr>
      <w:r w:rsidRPr="009504E4">
        <w:rPr>
          <w:rFonts w:ascii="Times New Roman" w:hAnsi="Times New Roman"/>
          <w:b/>
          <w:sz w:val="24"/>
          <w:szCs w:val="24"/>
        </w:rPr>
        <w:t>Ситуация</w:t>
      </w:r>
      <w:proofErr w:type="gramStart"/>
      <w:r w:rsidR="00D4468B" w:rsidRPr="009504E4">
        <w:rPr>
          <w:rFonts w:ascii="Times New Roman" w:hAnsi="Times New Roman"/>
          <w:b/>
          <w:sz w:val="24"/>
          <w:szCs w:val="24"/>
        </w:rPr>
        <w:t>6</w:t>
      </w:r>
      <w:proofErr w:type="gramEnd"/>
      <w:r w:rsidR="00283561" w:rsidRPr="009504E4">
        <w:rPr>
          <w:rFonts w:ascii="Times New Roman" w:hAnsi="Times New Roman"/>
          <w:b/>
          <w:sz w:val="24"/>
          <w:szCs w:val="24"/>
        </w:rPr>
        <w:t>.</w:t>
      </w:r>
      <w:r w:rsidR="001D6E7D" w:rsidRPr="009504E4">
        <w:rPr>
          <w:rFonts w:ascii="Times New Roman" w:hAnsi="Times New Roman"/>
          <w:sz w:val="24"/>
          <w:szCs w:val="24"/>
        </w:rPr>
        <w:t xml:space="preserve">К специалисту по социальной работе обращается пожилой мужчина, жалующийся на одиночество. Дети и внуки выросли, навещают его редко. Пожилой человек </w:t>
      </w:r>
      <w:proofErr w:type="gramStart"/>
      <w:r w:rsidR="001D6E7D" w:rsidRPr="009504E4">
        <w:rPr>
          <w:rFonts w:ascii="Times New Roman" w:hAnsi="Times New Roman"/>
          <w:sz w:val="24"/>
          <w:szCs w:val="24"/>
        </w:rPr>
        <w:t>боится стать</w:t>
      </w:r>
      <w:proofErr w:type="gramEnd"/>
      <w:r w:rsidR="001D6E7D" w:rsidRPr="009504E4">
        <w:rPr>
          <w:rFonts w:ascii="Times New Roman" w:hAnsi="Times New Roman"/>
          <w:sz w:val="24"/>
          <w:szCs w:val="24"/>
        </w:rPr>
        <w:t xml:space="preserve"> обузой, он еще полон сил и энергии, но не знает, куда можно пойти пообщаться со своими ровесниками и где можно применить свои умения, с кем поделиться своим опытом. Соседи по дому в большинстве своем молодые люди, замкнутые на решении своих проблем. От одиночества и не </w:t>
      </w:r>
      <w:proofErr w:type="spellStart"/>
      <w:r w:rsidR="001D6E7D" w:rsidRPr="009504E4">
        <w:rPr>
          <w:rFonts w:ascii="Times New Roman" w:hAnsi="Times New Roman"/>
          <w:sz w:val="24"/>
          <w:szCs w:val="24"/>
        </w:rPr>
        <w:t>востребованности</w:t>
      </w:r>
      <w:proofErr w:type="gramStart"/>
      <w:r w:rsidR="001D6E7D" w:rsidRPr="009504E4">
        <w:rPr>
          <w:rFonts w:ascii="Times New Roman" w:hAnsi="Times New Roman"/>
          <w:sz w:val="24"/>
          <w:szCs w:val="24"/>
        </w:rPr>
        <w:t>,ч</w:t>
      </w:r>
      <w:proofErr w:type="gramEnd"/>
      <w:r w:rsidR="001D6E7D" w:rsidRPr="009504E4">
        <w:rPr>
          <w:rFonts w:ascii="Times New Roman" w:hAnsi="Times New Roman"/>
          <w:sz w:val="24"/>
          <w:szCs w:val="24"/>
        </w:rPr>
        <w:t>увства</w:t>
      </w:r>
      <w:proofErr w:type="spellEnd"/>
      <w:r w:rsidR="001D6E7D" w:rsidRPr="009504E4">
        <w:rPr>
          <w:rFonts w:ascii="Times New Roman" w:hAnsi="Times New Roman"/>
          <w:sz w:val="24"/>
          <w:szCs w:val="24"/>
        </w:rPr>
        <w:t xml:space="preserve"> горечи и обиды мужчина пытался повеситься</w:t>
      </w:r>
    </w:p>
    <w:p w:rsidR="00426295" w:rsidRPr="009504E4" w:rsidRDefault="00CE6C6A" w:rsidP="009504E4">
      <w:pPr>
        <w:pStyle w:val="a3"/>
        <w:rPr>
          <w:rFonts w:ascii="Times New Roman" w:hAnsi="Times New Roman"/>
          <w:sz w:val="24"/>
          <w:szCs w:val="24"/>
        </w:rPr>
      </w:pPr>
      <w:r w:rsidRPr="009504E4">
        <w:rPr>
          <w:rFonts w:ascii="Times New Roman" w:hAnsi="Times New Roman"/>
          <w:b/>
          <w:sz w:val="24"/>
          <w:szCs w:val="24"/>
        </w:rPr>
        <w:t>Ситуация</w:t>
      </w:r>
      <w:proofErr w:type="gramStart"/>
      <w:r w:rsidR="00D4468B" w:rsidRPr="009504E4">
        <w:rPr>
          <w:rFonts w:ascii="Times New Roman" w:hAnsi="Times New Roman"/>
          <w:b/>
          <w:sz w:val="24"/>
          <w:szCs w:val="24"/>
        </w:rPr>
        <w:t>7</w:t>
      </w:r>
      <w:proofErr w:type="gramEnd"/>
      <w:r w:rsidR="00283561" w:rsidRPr="009504E4">
        <w:rPr>
          <w:rFonts w:ascii="Times New Roman" w:hAnsi="Times New Roman"/>
          <w:b/>
          <w:sz w:val="24"/>
          <w:szCs w:val="24"/>
        </w:rPr>
        <w:t>.</w:t>
      </w:r>
      <w:r w:rsidR="00283561" w:rsidRPr="009504E4">
        <w:rPr>
          <w:rFonts w:ascii="Times New Roman" w:hAnsi="Times New Roman"/>
          <w:sz w:val="24"/>
          <w:szCs w:val="24"/>
        </w:rPr>
        <w:t xml:space="preserve"> Молодой человек 22 лет в течение года не работает, злоупотребляет спиртны</w:t>
      </w:r>
      <w:r w:rsidR="001D6E7D" w:rsidRPr="009504E4">
        <w:rPr>
          <w:rFonts w:ascii="Times New Roman" w:hAnsi="Times New Roman"/>
          <w:sz w:val="24"/>
          <w:szCs w:val="24"/>
        </w:rPr>
        <w:t>ми напитками.</w:t>
      </w:r>
    </w:p>
    <w:p w:rsidR="00A77D80" w:rsidRPr="009504E4" w:rsidRDefault="00CE6C6A" w:rsidP="009504E4">
      <w:pPr>
        <w:pStyle w:val="a3"/>
        <w:rPr>
          <w:rFonts w:ascii="Times New Roman" w:hAnsi="Times New Roman"/>
          <w:sz w:val="24"/>
          <w:szCs w:val="24"/>
        </w:rPr>
      </w:pPr>
      <w:r w:rsidRPr="009504E4">
        <w:rPr>
          <w:rFonts w:ascii="Times New Roman" w:hAnsi="Times New Roman"/>
          <w:b/>
          <w:sz w:val="24"/>
          <w:szCs w:val="24"/>
        </w:rPr>
        <w:t>Ситуация</w:t>
      </w:r>
      <w:r w:rsidR="00D4468B" w:rsidRPr="009504E4">
        <w:rPr>
          <w:rFonts w:ascii="Times New Roman" w:hAnsi="Times New Roman"/>
          <w:b/>
          <w:sz w:val="24"/>
          <w:szCs w:val="24"/>
        </w:rPr>
        <w:t>8</w:t>
      </w:r>
      <w:r w:rsidR="00283561" w:rsidRPr="009504E4">
        <w:rPr>
          <w:rFonts w:ascii="Times New Roman" w:hAnsi="Times New Roman"/>
          <w:b/>
          <w:sz w:val="24"/>
          <w:szCs w:val="24"/>
        </w:rPr>
        <w:t>.</w:t>
      </w:r>
      <w:r w:rsidR="00283561" w:rsidRPr="009504E4">
        <w:rPr>
          <w:rFonts w:ascii="Times New Roman" w:hAnsi="Times New Roman"/>
          <w:sz w:val="24"/>
          <w:szCs w:val="24"/>
        </w:rPr>
        <w:t xml:space="preserve"> Мужчина 28 лет. С 22-х лет периодически принимает наркотические препараты (с его слов «все перепробовал»), пос</w:t>
      </w:r>
      <w:r w:rsidRPr="009504E4">
        <w:rPr>
          <w:rFonts w:ascii="Times New Roman" w:hAnsi="Times New Roman"/>
          <w:sz w:val="24"/>
          <w:szCs w:val="24"/>
        </w:rPr>
        <w:t xml:space="preserve">ледние 2 года принимает героин. </w:t>
      </w:r>
      <w:proofErr w:type="spellStart"/>
      <w:r w:rsidR="00283561" w:rsidRPr="009504E4">
        <w:rPr>
          <w:rFonts w:ascii="Times New Roman" w:hAnsi="Times New Roman"/>
          <w:sz w:val="24"/>
          <w:szCs w:val="24"/>
        </w:rPr>
        <w:t>Дезадаптирован</w:t>
      </w:r>
      <w:proofErr w:type="spellEnd"/>
      <w:r w:rsidR="00283561" w:rsidRPr="009504E4">
        <w:rPr>
          <w:rFonts w:ascii="Times New Roman" w:hAnsi="Times New Roman"/>
          <w:sz w:val="24"/>
          <w:szCs w:val="24"/>
        </w:rPr>
        <w:t xml:space="preserve"> (не работает, утрачены прежние социальные связи), имеются изменения личности. </w:t>
      </w:r>
    </w:p>
    <w:p w:rsidR="000C491F" w:rsidRPr="009504E4" w:rsidRDefault="00436555" w:rsidP="00426295">
      <w:pPr>
        <w:pStyle w:val="a3"/>
        <w:jc w:val="both"/>
        <w:rPr>
          <w:rFonts w:ascii="Times New Roman" w:hAnsi="Times New Roman"/>
          <w:sz w:val="24"/>
          <w:szCs w:val="24"/>
        </w:rPr>
      </w:pPr>
      <w:r w:rsidRPr="009504E4">
        <w:rPr>
          <w:rFonts w:ascii="Times New Roman" w:hAnsi="Times New Roman"/>
          <w:b/>
          <w:sz w:val="24"/>
          <w:szCs w:val="24"/>
        </w:rPr>
        <w:t>Ситуация 9</w:t>
      </w:r>
      <w:r w:rsidRPr="009504E4">
        <w:rPr>
          <w:rFonts w:ascii="Times New Roman" w:hAnsi="Times New Roman"/>
          <w:sz w:val="24"/>
          <w:szCs w:val="24"/>
        </w:rPr>
        <w:t xml:space="preserve">. </w:t>
      </w:r>
      <w:r w:rsidR="000C491F" w:rsidRPr="009504E4">
        <w:rPr>
          <w:rFonts w:ascii="Times New Roman" w:hAnsi="Times New Roman"/>
          <w:sz w:val="24"/>
          <w:szCs w:val="24"/>
        </w:rPr>
        <w:t>Игорь (14) лет единственный ребенок в семье. Родители старалисьсоздать максимально благоприятные условия для его обучения и развития</w:t>
      </w:r>
      <w:proofErr w:type="gramStart"/>
      <w:r w:rsidR="000C491F" w:rsidRPr="009504E4">
        <w:rPr>
          <w:rFonts w:ascii="Times New Roman" w:hAnsi="Times New Roman"/>
          <w:sz w:val="24"/>
          <w:szCs w:val="24"/>
        </w:rPr>
        <w:t>.К</w:t>
      </w:r>
      <w:proofErr w:type="gramEnd"/>
      <w:r w:rsidR="000C491F" w:rsidRPr="009504E4">
        <w:rPr>
          <w:rFonts w:ascii="Times New Roman" w:hAnsi="Times New Roman"/>
          <w:sz w:val="24"/>
          <w:szCs w:val="24"/>
        </w:rPr>
        <w:t>огда Игорю исполнилось 12 лет из послушного и отзывчивого мальчика онстал замкнутым и резким. На стенах его комнаты появились постеры сфотографиями рок музыкантам, внешний вид которых шокирует родителей.</w:t>
      </w:r>
    </w:p>
    <w:p w:rsidR="009504E4" w:rsidRDefault="000C491F" w:rsidP="00426295">
      <w:pPr>
        <w:pStyle w:val="a3"/>
        <w:jc w:val="both"/>
        <w:rPr>
          <w:rFonts w:ascii="Times New Roman" w:hAnsi="Times New Roman"/>
          <w:sz w:val="24"/>
          <w:szCs w:val="24"/>
        </w:rPr>
      </w:pPr>
      <w:r w:rsidRPr="009504E4">
        <w:rPr>
          <w:rFonts w:ascii="Times New Roman" w:hAnsi="Times New Roman"/>
          <w:sz w:val="24"/>
          <w:szCs w:val="24"/>
        </w:rPr>
        <w:t xml:space="preserve">Изменился и внешний вид Игоря, который стремиться одеваться ввызывающем стиле. К нему приходят друзья соответствующего вида. Мамабоится, что Игорь может пристраститься к наркотикам как элементсубкультуры, которая стала для него привлекательной. </w:t>
      </w:r>
    </w:p>
    <w:p w:rsidR="000C491F" w:rsidRPr="009504E4" w:rsidRDefault="000C491F" w:rsidP="00426295">
      <w:pPr>
        <w:pStyle w:val="a3"/>
        <w:jc w:val="both"/>
        <w:rPr>
          <w:rFonts w:ascii="Times New Roman" w:hAnsi="Times New Roman"/>
          <w:sz w:val="24"/>
          <w:szCs w:val="24"/>
        </w:rPr>
      </w:pPr>
      <w:r w:rsidRPr="009504E4">
        <w:rPr>
          <w:rFonts w:ascii="Times New Roman" w:hAnsi="Times New Roman"/>
          <w:sz w:val="24"/>
          <w:szCs w:val="24"/>
        </w:rPr>
        <w:t xml:space="preserve">Отец не </w:t>
      </w:r>
      <w:proofErr w:type="spellStart"/>
      <w:r w:rsidRPr="009504E4">
        <w:rPr>
          <w:rFonts w:ascii="Times New Roman" w:hAnsi="Times New Roman"/>
          <w:sz w:val="24"/>
          <w:szCs w:val="24"/>
        </w:rPr>
        <w:t>считаетситуацию</w:t>
      </w:r>
      <w:proofErr w:type="spellEnd"/>
      <w:r w:rsidRPr="009504E4">
        <w:rPr>
          <w:rFonts w:ascii="Times New Roman" w:hAnsi="Times New Roman"/>
          <w:sz w:val="24"/>
          <w:szCs w:val="24"/>
        </w:rPr>
        <w:t xml:space="preserve"> критичной и игнорирует обеспокоенность своей жены.</w:t>
      </w:r>
    </w:p>
    <w:p w:rsidR="000C491F" w:rsidRPr="009504E4" w:rsidRDefault="000C491F" w:rsidP="00426295">
      <w:pPr>
        <w:pStyle w:val="a3"/>
        <w:jc w:val="both"/>
        <w:rPr>
          <w:rFonts w:ascii="Times New Roman" w:hAnsi="Times New Roman"/>
          <w:sz w:val="24"/>
          <w:szCs w:val="24"/>
        </w:rPr>
      </w:pPr>
      <w:r w:rsidRPr="009504E4">
        <w:rPr>
          <w:rFonts w:ascii="Times New Roman" w:hAnsi="Times New Roman"/>
          <w:sz w:val="24"/>
          <w:szCs w:val="24"/>
        </w:rPr>
        <w:t>1. С какими проблемами столкнулась семья Игоря?</w:t>
      </w:r>
    </w:p>
    <w:p w:rsidR="000C491F" w:rsidRPr="009504E4" w:rsidRDefault="000C491F" w:rsidP="000C491F">
      <w:pPr>
        <w:pStyle w:val="a3"/>
        <w:jc w:val="both"/>
        <w:rPr>
          <w:rFonts w:ascii="Times New Roman" w:hAnsi="Times New Roman"/>
          <w:sz w:val="24"/>
          <w:szCs w:val="24"/>
        </w:rPr>
      </w:pPr>
      <w:r w:rsidRPr="009504E4">
        <w:rPr>
          <w:rFonts w:ascii="Times New Roman" w:hAnsi="Times New Roman"/>
          <w:sz w:val="24"/>
          <w:szCs w:val="24"/>
        </w:rPr>
        <w:lastRenderedPageBreak/>
        <w:t xml:space="preserve">2. Можно ли назвать поведения Игоря девиантным? Обоснуйте </w:t>
      </w:r>
      <w:proofErr w:type="spellStart"/>
      <w:r w:rsidRPr="009504E4">
        <w:rPr>
          <w:rFonts w:ascii="Times New Roman" w:hAnsi="Times New Roman"/>
          <w:sz w:val="24"/>
          <w:szCs w:val="24"/>
        </w:rPr>
        <w:t>свойответ</w:t>
      </w:r>
      <w:proofErr w:type="spellEnd"/>
      <w:r w:rsidRPr="009504E4">
        <w:rPr>
          <w:rFonts w:ascii="Times New Roman" w:hAnsi="Times New Roman"/>
          <w:sz w:val="24"/>
          <w:szCs w:val="24"/>
        </w:rPr>
        <w:t>.</w:t>
      </w:r>
    </w:p>
    <w:p w:rsidR="000C491F" w:rsidRPr="009504E4" w:rsidRDefault="000C491F" w:rsidP="000C491F">
      <w:pPr>
        <w:pStyle w:val="a3"/>
        <w:jc w:val="both"/>
        <w:rPr>
          <w:rFonts w:ascii="Times New Roman" w:hAnsi="Times New Roman"/>
          <w:sz w:val="24"/>
          <w:szCs w:val="24"/>
        </w:rPr>
      </w:pPr>
      <w:r w:rsidRPr="009504E4">
        <w:rPr>
          <w:rFonts w:ascii="Times New Roman" w:hAnsi="Times New Roman"/>
          <w:sz w:val="24"/>
          <w:szCs w:val="24"/>
        </w:rPr>
        <w:t xml:space="preserve">3. Какие личностные и иные риски для членов семьи кроются </w:t>
      </w:r>
      <w:proofErr w:type="spellStart"/>
      <w:r w:rsidRPr="009504E4">
        <w:rPr>
          <w:rFonts w:ascii="Times New Roman" w:hAnsi="Times New Roman"/>
          <w:sz w:val="24"/>
          <w:szCs w:val="24"/>
        </w:rPr>
        <w:t>вданной</w:t>
      </w:r>
      <w:proofErr w:type="spellEnd"/>
      <w:r w:rsidRPr="009504E4">
        <w:rPr>
          <w:rFonts w:ascii="Times New Roman" w:hAnsi="Times New Roman"/>
          <w:sz w:val="24"/>
          <w:szCs w:val="24"/>
        </w:rPr>
        <w:t xml:space="preserve"> ситуации?</w:t>
      </w:r>
    </w:p>
    <w:p w:rsidR="000C491F" w:rsidRPr="009504E4" w:rsidRDefault="000C491F" w:rsidP="000C491F">
      <w:pPr>
        <w:pStyle w:val="a3"/>
        <w:jc w:val="both"/>
        <w:rPr>
          <w:rFonts w:ascii="Times New Roman" w:hAnsi="Times New Roman"/>
          <w:sz w:val="24"/>
          <w:szCs w:val="24"/>
        </w:rPr>
      </w:pPr>
      <w:r w:rsidRPr="009504E4">
        <w:rPr>
          <w:rFonts w:ascii="Times New Roman" w:hAnsi="Times New Roman"/>
          <w:sz w:val="24"/>
          <w:szCs w:val="24"/>
        </w:rPr>
        <w:t>4. Определите цель Вашей работы с членами семьи.</w:t>
      </w:r>
    </w:p>
    <w:p w:rsidR="000C491F" w:rsidRPr="009504E4" w:rsidRDefault="000C491F" w:rsidP="000C491F">
      <w:pPr>
        <w:pStyle w:val="a3"/>
        <w:jc w:val="both"/>
        <w:rPr>
          <w:rFonts w:ascii="Times New Roman" w:hAnsi="Times New Roman"/>
          <w:sz w:val="24"/>
          <w:szCs w:val="24"/>
        </w:rPr>
      </w:pPr>
      <w:r w:rsidRPr="009504E4">
        <w:rPr>
          <w:rFonts w:ascii="Times New Roman" w:hAnsi="Times New Roman"/>
          <w:sz w:val="24"/>
          <w:szCs w:val="24"/>
        </w:rPr>
        <w:t xml:space="preserve">5. Предложите алгоритм работы с семьей, учитывая, что к Вам </w:t>
      </w:r>
      <w:proofErr w:type="spellStart"/>
      <w:r w:rsidRPr="009504E4">
        <w:rPr>
          <w:rFonts w:ascii="Times New Roman" w:hAnsi="Times New Roman"/>
          <w:sz w:val="24"/>
          <w:szCs w:val="24"/>
        </w:rPr>
        <w:t>какспециалисту</w:t>
      </w:r>
      <w:proofErr w:type="spellEnd"/>
      <w:r w:rsidRPr="009504E4">
        <w:rPr>
          <w:rFonts w:ascii="Times New Roman" w:hAnsi="Times New Roman"/>
          <w:sz w:val="24"/>
          <w:szCs w:val="24"/>
        </w:rPr>
        <w:t xml:space="preserve"> обратилась мама Игоря?</w:t>
      </w:r>
    </w:p>
    <w:p w:rsidR="000A2337" w:rsidRPr="009504E4" w:rsidRDefault="000C491F" w:rsidP="00436555">
      <w:pPr>
        <w:pStyle w:val="a3"/>
        <w:jc w:val="both"/>
        <w:rPr>
          <w:rFonts w:ascii="Times New Roman" w:hAnsi="Times New Roman"/>
          <w:sz w:val="24"/>
          <w:szCs w:val="24"/>
        </w:rPr>
      </w:pPr>
      <w:r w:rsidRPr="009504E4">
        <w:rPr>
          <w:rFonts w:ascii="Times New Roman" w:hAnsi="Times New Roman"/>
          <w:sz w:val="24"/>
          <w:szCs w:val="24"/>
        </w:rPr>
        <w:t>6. Какие технологии социальной работы Вы собираетесь</w:t>
      </w:r>
      <w:r w:rsidR="009504E4">
        <w:rPr>
          <w:rFonts w:ascii="Times New Roman" w:hAnsi="Times New Roman"/>
          <w:sz w:val="24"/>
          <w:szCs w:val="24"/>
        </w:rPr>
        <w:t xml:space="preserve"> реализовать?</w:t>
      </w:r>
    </w:p>
    <w:p w:rsidR="000A2337" w:rsidRPr="009504E4" w:rsidRDefault="00D4468B" w:rsidP="00D4468B">
      <w:pPr>
        <w:pStyle w:val="a3"/>
        <w:jc w:val="both"/>
        <w:rPr>
          <w:rFonts w:ascii="Times New Roman" w:hAnsi="Times New Roman"/>
          <w:b/>
          <w:sz w:val="24"/>
          <w:szCs w:val="24"/>
        </w:rPr>
      </w:pPr>
      <w:r w:rsidRPr="009504E4">
        <w:rPr>
          <w:rFonts w:ascii="Times New Roman" w:hAnsi="Times New Roman"/>
          <w:b/>
          <w:sz w:val="24"/>
          <w:szCs w:val="24"/>
        </w:rPr>
        <w:t>Задание 2</w:t>
      </w:r>
    </w:p>
    <w:p w:rsidR="000A2337" w:rsidRPr="009504E4" w:rsidRDefault="003F64C4" w:rsidP="00D4468B">
      <w:pPr>
        <w:pStyle w:val="a3"/>
        <w:jc w:val="both"/>
        <w:rPr>
          <w:rFonts w:ascii="Times New Roman" w:eastAsia="Times New Roman" w:hAnsi="Times New Roman"/>
          <w:sz w:val="24"/>
          <w:szCs w:val="24"/>
          <w:lang w:eastAsia="ru-RU"/>
        </w:rPr>
      </w:pPr>
      <w:proofErr w:type="gramStart"/>
      <w:r w:rsidRPr="009504E4">
        <w:rPr>
          <w:rFonts w:ascii="Times New Roman" w:hAnsi="Times New Roman"/>
          <w:sz w:val="24"/>
          <w:szCs w:val="24"/>
        </w:rPr>
        <w:t>На основе предложенных ситуаций, связанных с различными формами девиантного поведения, разработать и представить в форме презентации (программу диагностики и профилактики какой-либо формы девиантного поведения личности.</w:t>
      </w:r>
      <w:proofErr w:type="gramEnd"/>
      <w:r w:rsidRPr="009504E4">
        <w:rPr>
          <w:rFonts w:ascii="Times New Roman" w:hAnsi="Times New Roman"/>
          <w:sz w:val="24"/>
          <w:szCs w:val="24"/>
        </w:rPr>
        <w:t xml:space="preserve"> В программе указать стратегии и формы профилактической работы, ведущие принципы, критерии эффективности.</w:t>
      </w:r>
    </w:p>
    <w:p w:rsidR="00784B35" w:rsidRPr="009504E4" w:rsidRDefault="00784B35" w:rsidP="00784B35">
      <w:pPr>
        <w:pStyle w:val="a3"/>
        <w:jc w:val="both"/>
        <w:rPr>
          <w:rFonts w:ascii="Times New Roman" w:hAnsi="Times New Roman"/>
          <w:b/>
          <w:sz w:val="24"/>
          <w:szCs w:val="24"/>
        </w:rPr>
      </w:pPr>
      <w:r w:rsidRPr="009504E4">
        <w:rPr>
          <w:rFonts w:ascii="Times New Roman" w:hAnsi="Times New Roman"/>
          <w:b/>
          <w:sz w:val="24"/>
          <w:szCs w:val="24"/>
        </w:rPr>
        <w:t>Задание 3</w:t>
      </w:r>
    </w:p>
    <w:p w:rsidR="00784B35" w:rsidRPr="009504E4" w:rsidRDefault="00784B35" w:rsidP="00784B35">
      <w:pPr>
        <w:pStyle w:val="a3"/>
        <w:jc w:val="both"/>
        <w:rPr>
          <w:rFonts w:ascii="Times New Roman" w:hAnsi="Times New Roman"/>
          <w:b/>
          <w:sz w:val="24"/>
          <w:szCs w:val="24"/>
        </w:rPr>
      </w:pPr>
      <w:r w:rsidRPr="009504E4">
        <w:rPr>
          <w:rFonts w:ascii="Times New Roman" w:hAnsi="Times New Roman"/>
          <w:b/>
          <w:sz w:val="24"/>
          <w:szCs w:val="24"/>
        </w:rPr>
        <w:t>Решение ситуационной задачи:</w:t>
      </w:r>
    </w:p>
    <w:p w:rsidR="00784B35" w:rsidRPr="009504E4" w:rsidRDefault="00784B35" w:rsidP="00784B35">
      <w:pPr>
        <w:pStyle w:val="a3"/>
        <w:jc w:val="both"/>
        <w:rPr>
          <w:rFonts w:ascii="Times New Roman" w:hAnsi="Times New Roman"/>
          <w:sz w:val="23"/>
          <w:szCs w:val="23"/>
        </w:rPr>
      </w:pPr>
      <w:r w:rsidRPr="009504E4">
        <w:rPr>
          <w:rFonts w:ascii="Times New Roman" w:hAnsi="Times New Roman"/>
          <w:sz w:val="23"/>
          <w:szCs w:val="23"/>
        </w:rPr>
        <w:t>Вы — специалист по социальной работе. В социальную службу пришло письмо следующего содержания: «У меня растет сын. Антон всегда отличался от других детей. Он никогда не принимал участия в массовых мероприятиях. В детском саду прятался где-нибудь в углу.</w:t>
      </w:r>
    </w:p>
    <w:p w:rsidR="00784B35" w:rsidRPr="009504E4" w:rsidRDefault="00784B35" w:rsidP="00784B35">
      <w:pPr>
        <w:pStyle w:val="a3"/>
        <w:jc w:val="both"/>
        <w:rPr>
          <w:rFonts w:ascii="Times New Roman" w:hAnsi="Times New Roman"/>
          <w:sz w:val="23"/>
          <w:szCs w:val="23"/>
        </w:rPr>
      </w:pPr>
      <w:r w:rsidRPr="009504E4">
        <w:rPr>
          <w:rFonts w:ascii="Times New Roman" w:hAnsi="Times New Roman"/>
          <w:sz w:val="23"/>
          <w:szCs w:val="23"/>
        </w:rPr>
        <w:t xml:space="preserve">Но, что интересно, задолго до утренника уже знал весь репертуар праздника. Дома рисовал, лепил, рассказывал наизусть то, что дети делали на занятиях. Он боялся толпы. Как он относился к сверстникам? Я, пожалуй, назвала бы его отношение агрессивным. Но агрессивность эта какая-то жалкая, защитная. Чувствует, что кто-то недоброжелателен к нему, он лупит этого мальчишку за слова, за косые </w:t>
      </w:r>
      <w:proofErr w:type="spellStart"/>
      <w:r w:rsidRPr="009504E4">
        <w:rPr>
          <w:rFonts w:ascii="Times New Roman" w:hAnsi="Times New Roman"/>
          <w:sz w:val="23"/>
          <w:szCs w:val="23"/>
        </w:rPr>
        <w:t>взгляды</w:t>
      </w:r>
      <w:proofErr w:type="gramStart"/>
      <w:r w:rsidRPr="009504E4">
        <w:rPr>
          <w:rFonts w:ascii="Times New Roman" w:hAnsi="Times New Roman"/>
          <w:sz w:val="23"/>
          <w:szCs w:val="23"/>
        </w:rPr>
        <w:t>.О</w:t>
      </w:r>
      <w:proofErr w:type="gramEnd"/>
      <w:r w:rsidRPr="009504E4">
        <w:rPr>
          <w:rFonts w:ascii="Times New Roman" w:hAnsi="Times New Roman"/>
          <w:sz w:val="23"/>
          <w:szCs w:val="23"/>
        </w:rPr>
        <w:t>днако</w:t>
      </w:r>
      <w:proofErr w:type="spellEnd"/>
      <w:r w:rsidRPr="009504E4">
        <w:rPr>
          <w:rFonts w:ascii="Times New Roman" w:hAnsi="Times New Roman"/>
          <w:sz w:val="23"/>
          <w:szCs w:val="23"/>
        </w:rPr>
        <w:t xml:space="preserve"> самые большие беды начались в школе. Антон сначала боялся отвечать в классе, не читал вслух, не писал диктанты, контрольные вместе со всем классом. Но те же контрольные один на один с учителем выполнял на "4" и "5". Необычайное поведение Антона школьная администрация объясняла просто: "Ребенок психически не здоров. Ему место во вспомогательной школе".</w:t>
      </w:r>
    </w:p>
    <w:p w:rsidR="00784B35" w:rsidRPr="009504E4" w:rsidRDefault="00784B35" w:rsidP="00784B35">
      <w:pPr>
        <w:pStyle w:val="a3"/>
        <w:jc w:val="both"/>
        <w:rPr>
          <w:rFonts w:ascii="Times New Roman" w:hAnsi="Times New Roman"/>
          <w:sz w:val="23"/>
          <w:szCs w:val="23"/>
        </w:rPr>
      </w:pPr>
      <w:r w:rsidRPr="009504E4">
        <w:rPr>
          <w:rFonts w:ascii="Times New Roman" w:hAnsi="Times New Roman"/>
          <w:sz w:val="23"/>
          <w:szCs w:val="23"/>
        </w:rPr>
        <w:t>Мой мальчик всегда остро чувствует недоброжелательное отношение к себе, у него поразительная способность воспринимать настроение другого человека. Он стал бояться ходить в школу. "Почему?" — спрашиваю я его каждое утро. Ответ всегда один: "Мне там плохо". Я отводила его в школу и уговаривала, упрашивала... Но дальше становилось все хуже. Сын ожесточился, враждебно стал относиться к одноклассникам и старшим. Вдобавок ко всем бедам его в школе стали бить.</w:t>
      </w:r>
    </w:p>
    <w:p w:rsidR="00784B35" w:rsidRPr="009504E4" w:rsidRDefault="00784B35" w:rsidP="00784B35">
      <w:pPr>
        <w:pStyle w:val="a3"/>
        <w:jc w:val="both"/>
        <w:rPr>
          <w:rFonts w:ascii="Times New Roman" w:hAnsi="Times New Roman"/>
          <w:sz w:val="23"/>
          <w:szCs w:val="23"/>
        </w:rPr>
      </w:pPr>
      <w:r w:rsidRPr="009504E4">
        <w:rPr>
          <w:rFonts w:ascii="Times New Roman" w:hAnsi="Times New Roman"/>
          <w:sz w:val="23"/>
          <w:szCs w:val="23"/>
        </w:rPr>
        <w:t xml:space="preserve">Врачи считают, что интеллект у мальчика в норме, и он может обучаться в массовой школе. А педагоги считают, что ребенок психически нездоров, ему место во вспомогательной школе. Индивидуальное обучение мне не по карману. Живем вдвоем, только на мою зарплату. Где </w:t>
      </w:r>
      <w:proofErr w:type="gramStart"/>
      <w:r w:rsidRPr="009504E4">
        <w:rPr>
          <w:rFonts w:ascii="Times New Roman" w:hAnsi="Times New Roman"/>
          <w:sz w:val="23"/>
          <w:szCs w:val="23"/>
        </w:rPr>
        <w:t>выход — не знаю</w:t>
      </w:r>
      <w:proofErr w:type="gramEnd"/>
      <w:r w:rsidRPr="009504E4">
        <w:rPr>
          <w:rFonts w:ascii="Times New Roman" w:hAnsi="Times New Roman"/>
          <w:sz w:val="23"/>
          <w:szCs w:val="23"/>
        </w:rPr>
        <w:t>. Сейчас Антон остается на второй год во втором классе, и что-то нужно решать. Оформлять сына в школу-интернат не хочу. Это еще большее зло для мальчика. Как он будет без меня, без моей защиты каждый день?!</w:t>
      </w:r>
    </w:p>
    <w:p w:rsidR="00784B35" w:rsidRPr="009504E4" w:rsidRDefault="00784B35" w:rsidP="00784B35">
      <w:pPr>
        <w:pStyle w:val="a3"/>
        <w:jc w:val="both"/>
        <w:rPr>
          <w:rFonts w:ascii="Times New Roman" w:hAnsi="Times New Roman"/>
          <w:sz w:val="23"/>
          <w:szCs w:val="23"/>
        </w:rPr>
      </w:pPr>
      <w:r w:rsidRPr="009504E4">
        <w:rPr>
          <w:rFonts w:ascii="Times New Roman" w:hAnsi="Times New Roman"/>
          <w:sz w:val="23"/>
          <w:szCs w:val="23"/>
        </w:rPr>
        <w:t>Учиться Антон может, ведь он задания выполняет на "4" и "5". Ума не приложу, что делать? Врачам наши проблемы безразличны, учителям — лишь бы избавиться от неудобного ученика. Кто же нам поможет?»</w:t>
      </w:r>
    </w:p>
    <w:p w:rsidR="00784B35" w:rsidRPr="009504E4" w:rsidRDefault="00784B35" w:rsidP="00784B35">
      <w:pPr>
        <w:pStyle w:val="a3"/>
        <w:jc w:val="both"/>
        <w:rPr>
          <w:rFonts w:ascii="Times New Roman" w:hAnsi="Times New Roman"/>
          <w:sz w:val="23"/>
          <w:szCs w:val="23"/>
        </w:rPr>
      </w:pPr>
      <w:r w:rsidRPr="009504E4">
        <w:rPr>
          <w:rFonts w:ascii="Times New Roman" w:hAnsi="Times New Roman"/>
          <w:sz w:val="23"/>
          <w:szCs w:val="23"/>
        </w:rPr>
        <w:t xml:space="preserve">Вы </w:t>
      </w:r>
      <w:r w:rsidR="009504E4">
        <w:rPr>
          <w:rFonts w:ascii="Times New Roman" w:hAnsi="Times New Roman"/>
          <w:sz w:val="23"/>
          <w:szCs w:val="23"/>
        </w:rPr>
        <w:t>специалист по социальной работе</w:t>
      </w:r>
      <w:r w:rsidRPr="009504E4">
        <w:rPr>
          <w:rFonts w:ascii="Times New Roman" w:hAnsi="Times New Roman"/>
          <w:sz w:val="23"/>
          <w:szCs w:val="23"/>
        </w:rPr>
        <w:t>, которому поручили разобраться в данной ситуации</w:t>
      </w:r>
    </w:p>
    <w:p w:rsidR="00784B35" w:rsidRPr="009504E4" w:rsidRDefault="00784B35" w:rsidP="00784B35">
      <w:pPr>
        <w:pStyle w:val="a3"/>
        <w:jc w:val="both"/>
        <w:rPr>
          <w:rFonts w:ascii="Times New Roman" w:hAnsi="Times New Roman"/>
          <w:sz w:val="23"/>
          <w:szCs w:val="23"/>
        </w:rPr>
      </w:pPr>
      <w:r w:rsidRPr="009504E4">
        <w:rPr>
          <w:rFonts w:ascii="Times New Roman" w:hAnsi="Times New Roman"/>
          <w:sz w:val="23"/>
          <w:szCs w:val="23"/>
        </w:rPr>
        <w:tab/>
        <w:t>- На основе, каких нравственных принципов вы будете строить свои отношения с субъектами данной ситуации?</w:t>
      </w:r>
    </w:p>
    <w:p w:rsidR="00784B35" w:rsidRPr="009504E4" w:rsidRDefault="00784B35" w:rsidP="00784B35">
      <w:pPr>
        <w:pStyle w:val="a3"/>
        <w:jc w:val="both"/>
        <w:rPr>
          <w:rFonts w:ascii="Times New Roman" w:hAnsi="Times New Roman"/>
          <w:sz w:val="23"/>
          <w:szCs w:val="23"/>
        </w:rPr>
      </w:pPr>
      <w:r w:rsidRPr="009504E4">
        <w:rPr>
          <w:rFonts w:ascii="Times New Roman" w:hAnsi="Times New Roman"/>
          <w:sz w:val="23"/>
          <w:szCs w:val="23"/>
        </w:rPr>
        <w:tab/>
        <w:t>- Сформулируйте основные этические правила взаимоотношения социального работника с клиентом и его социальным окружением.</w:t>
      </w:r>
    </w:p>
    <w:p w:rsidR="00784B35" w:rsidRPr="009504E4" w:rsidRDefault="00784B35" w:rsidP="00784B35">
      <w:pPr>
        <w:pStyle w:val="a3"/>
        <w:jc w:val="both"/>
        <w:rPr>
          <w:rFonts w:ascii="Times New Roman" w:hAnsi="Times New Roman"/>
          <w:sz w:val="23"/>
          <w:szCs w:val="23"/>
        </w:rPr>
      </w:pPr>
      <w:r w:rsidRPr="009504E4">
        <w:rPr>
          <w:rFonts w:ascii="Times New Roman" w:hAnsi="Times New Roman"/>
          <w:sz w:val="23"/>
          <w:szCs w:val="23"/>
        </w:rPr>
        <w:tab/>
        <w:t>-  Какие обязанности у вас, как у специалиста, перед мальчиком и его мамой, коллегами? Перед обществом?</w:t>
      </w:r>
    </w:p>
    <w:p w:rsidR="00784B35" w:rsidRPr="009504E4" w:rsidRDefault="00784B35" w:rsidP="00784B35">
      <w:pPr>
        <w:pStyle w:val="a3"/>
        <w:jc w:val="both"/>
        <w:rPr>
          <w:rFonts w:ascii="Times New Roman" w:hAnsi="Times New Roman"/>
          <w:sz w:val="23"/>
          <w:szCs w:val="23"/>
        </w:rPr>
      </w:pPr>
      <w:r w:rsidRPr="009504E4">
        <w:rPr>
          <w:rFonts w:ascii="Times New Roman" w:hAnsi="Times New Roman"/>
          <w:sz w:val="23"/>
          <w:szCs w:val="23"/>
        </w:rPr>
        <w:t>Смоделируйте различные ситуации по разрешению проблемы (беседа с мамой Антона; разговор с учителем и социальным работником школы, в которой учится Антон; социально-педагогический совет и др.)</w:t>
      </w:r>
    </w:p>
    <w:p w:rsidR="00436555" w:rsidRPr="009504E4" w:rsidRDefault="00436555" w:rsidP="003E5209">
      <w:pPr>
        <w:pStyle w:val="a3"/>
        <w:jc w:val="both"/>
        <w:rPr>
          <w:rFonts w:ascii="Times New Roman" w:hAnsi="Times New Roman"/>
          <w:b/>
          <w:sz w:val="23"/>
          <w:szCs w:val="23"/>
        </w:rPr>
      </w:pPr>
    </w:p>
    <w:p w:rsidR="009504E4" w:rsidRDefault="009504E4" w:rsidP="003E5209">
      <w:pPr>
        <w:pStyle w:val="a3"/>
        <w:jc w:val="both"/>
        <w:rPr>
          <w:rFonts w:ascii="Times New Roman" w:hAnsi="Times New Roman"/>
          <w:b/>
          <w:sz w:val="28"/>
          <w:szCs w:val="28"/>
        </w:rPr>
      </w:pPr>
    </w:p>
    <w:p w:rsidR="009504E4" w:rsidRDefault="009504E4" w:rsidP="003E5209">
      <w:pPr>
        <w:pStyle w:val="a3"/>
        <w:jc w:val="both"/>
        <w:rPr>
          <w:rFonts w:ascii="Times New Roman" w:hAnsi="Times New Roman"/>
          <w:b/>
          <w:sz w:val="28"/>
          <w:szCs w:val="28"/>
        </w:rPr>
      </w:pPr>
    </w:p>
    <w:p w:rsidR="00870DCF" w:rsidRDefault="00870DCF" w:rsidP="003E5209">
      <w:pPr>
        <w:pStyle w:val="a3"/>
        <w:jc w:val="both"/>
        <w:rPr>
          <w:rFonts w:ascii="Times New Roman" w:hAnsi="Times New Roman"/>
          <w:b/>
          <w:sz w:val="28"/>
          <w:szCs w:val="28"/>
        </w:rPr>
      </w:pPr>
    </w:p>
    <w:p w:rsidR="00870DCF" w:rsidRDefault="00870DCF" w:rsidP="003E5209">
      <w:pPr>
        <w:pStyle w:val="a3"/>
        <w:jc w:val="both"/>
        <w:rPr>
          <w:rFonts w:ascii="Times New Roman" w:hAnsi="Times New Roman"/>
          <w:b/>
          <w:sz w:val="28"/>
          <w:szCs w:val="28"/>
        </w:rPr>
      </w:pPr>
    </w:p>
    <w:p w:rsidR="008B3CC8" w:rsidRDefault="008B3CC8" w:rsidP="003E5209">
      <w:pPr>
        <w:pStyle w:val="a3"/>
        <w:jc w:val="both"/>
        <w:rPr>
          <w:rFonts w:ascii="Times New Roman" w:hAnsi="Times New Roman"/>
          <w:b/>
          <w:sz w:val="28"/>
          <w:szCs w:val="28"/>
        </w:rPr>
      </w:pPr>
    </w:p>
    <w:p w:rsidR="001A2544" w:rsidRDefault="001A2544" w:rsidP="003E5209">
      <w:pPr>
        <w:pStyle w:val="a3"/>
        <w:jc w:val="both"/>
        <w:rPr>
          <w:rFonts w:ascii="Times New Roman" w:hAnsi="Times New Roman"/>
          <w:b/>
          <w:sz w:val="28"/>
          <w:szCs w:val="28"/>
        </w:rPr>
      </w:pPr>
    </w:p>
    <w:p w:rsidR="004566E5" w:rsidRPr="00870DCF" w:rsidRDefault="004566E5" w:rsidP="003E5209">
      <w:pPr>
        <w:pStyle w:val="a3"/>
        <w:jc w:val="both"/>
        <w:rPr>
          <w:rFonts w:ascii="Times New Roman" w:hAnsi="Times New Roman"/>
          <w:b/>
          <w:bCs/>
          <w:sz w:val="26"/>
          <w:szCs w:val="26"/>
          <w:lang w:eastAsia="ru-RU"/>
        </w:rPr>
      </w:pPr>
      <w:r w:rsidRPr="00870DCF">
        <w:rPr>
          <w:rFonts w:ascii="Times New Roman" w:hAnsi="Times New Roman"/>
          <w:b/>
          <w:sz w:val="26"/>
          <w:szCs w:val="26"/>
        </w:rPr>
        <w:t>Практическое занятие №</w:t>
      </w:r>
      <w:r w:rsidR="00210CA5" w:rsidRPr="00870DCF">
        <w:rPr>
          <w:rFonts w:ascii="Times New Roman" w:hAnsi="Times New Roman"/>
          <w:b/>
          <w:sz w:val="26"/>
          <w:szCs w:val="26"/>
        </w:rPr>
        <w:t xml:space="preserve"> 3</w:t>
      </w:r>
    </w:p>
    <w:p w:rsidR="00B01E1A" w:rsidRDefault="004566E5" w:rsidP="003E5209">
      <w:pPr>
        <w:pStyle w:val="a3"/>
        <w:jc w:val="both"/>
        <w:rPr>
          <w:rFonts w:ascii="Times New Roman" w:hAnsi="Times New Roman"/>
          <w:sz w:val="26"/>
          <w:szCs w:val="26"/>
        </w:rPr>
      </w:pPr>
      <w:r w:rsidRPr="00870DCF">
        <w:rPr>
          <w:rFonts w:ascii="Times New Roman" w:hAnsi="Times New Roman"/>
          <w:b/>
          <w:sz w:val="26"/>
          <w:szCs w:val="26"/>
        </w:rPr>
        <w:t>Тема</w:t>
      </w:r>
      <w:r w:rsidRPr="00870DCF">
        <w:rPr>
          <w:rFonts w:ascii="Times New Roman" w:hAnsi="Times New Roman"/>
          <w:sz w:val="26"/>
          <w:szCs w:val="26"/>
        </w:rPr>
        <w:t xml:space="preserve">: </w:t>
      </w:r>
      <w:r w:rsidR="00336FA1" w:rsidRPr="00870DCF">
        <w:rPr>
          <w:rFonts w:ascii="Times New Roman" w:hAnsi="Times New Roman"/>
          <w:sz w:val="26"/>
          <w:szCs w:val="26"/>
        </w:rPr>
        <w:t xml:space="preserve">Применение социальных технологий в работе с мигрантами и беженцами </w:t>
      </w:r>
    </w:p>
    <w:p w:rsidR="00A84BFA" w:rsidRPr="00870DCF" w:rsidRDefault="00A84BFA" w:rsidP="003E5209">
      <w:pPr>
        <w:pStyle w:val="a3"/>
        <w:jc w:val="both"/>
        <w:rPr>
          <w:rFonts w:ascii="Times New Roman" w:hAnsi="Times New Roman"/>
          <w:b/>
          <w:sz w:val="26"/>
          <w:szCs w:val="26"/>
        </w:rPr>
      </w:pPr>
      <w:r w:rsidRPr="00870DCF">
        <w:rPr>
          <w:rFonts w:ascii="Times New Roman" w:hAnsi="Times New Roman"/>
          <w:b/>
          <w:sz w:val="26"/>
          <w:szCs w:val="26"/>
        </w:rPr>
        <w:t xml:space="preserve">Цель </w:t>
      </w:r>
      <w:r w:rsidR="005F40DB" w:rsidRPr="00870DCF">
        <w:rPr>
          <w:rFonts w:ascii="Times New Roman" w:hAnsi="Times New Roman"/>
          <w:b/>
          <w:sz w:val="26"/>
          <w:szCs w:val="26"/>
        </w:rPr>
        <w:t>работы</w:t>
      </w:r>
      <w:r w:rsidRPr="00870DCF">
        <w:rPr>
          <w:rFonts w:ascii="Times New Roman" w:hAnsi="Times New Roman"/>
          <w:b/>
          <w:sz w:val="26"/>
          <w:szCs w:val="26"/>
        </w:rPr>
        <w:t>:</w:t>
      </w:r>
    </w:p>
    <w:p w:rsidR="00B10165" w:rsidRPr="00870DCF" w:rsidRDefault="00A84BFA" w:rsidP="00870DCF">
      <w:pPr>
        <w:pStyle w:val="a3"/>
        <w:jc w:val="both"/>
        <w:rPr>
          <w:rFonts w:ascii="Times New Roman" w:hAnsi="Times New Roman"/>
          <w:sz w:val="26"/>
          <w:szCs w:val="26"/>
        </w:rPr>
      </w:pPr>
      <w:r w:rsidRPr="00870DCF">
        <w:rPr>
          <w:rFonts w:ascii="Times New Roman" w:hAnsi="Times New Roman"/>
          <w:sz w:val="26"/>
          <w:szCs w:val="26"/>
        </w:rPr>
        <w:lastRenderedPageBreak/>
        <w:t xml:space="preserve">- формирование практических навыков </w:t>
      </w:r>
      <w:r w:rsidR="00891270" w:rsidRPr="00870DCF">
        <w:rPr>
          <w:rFonts w:ascii="Times New Roman" w:hAnsi="Times New Roman"/>
          <w:sz w:val="26"/>
          <w:szCs w:val="26"/>
        </w:rPr>
        <w:t>в применении социальных технологий в работе с мигрантами и беженцами</w:t>
      </w:r>
    </w:p>
    <w:p w:rsidR="00891270" w:rsidRPr="00870DCF" w:rsidRDefault="00891270" w:rsidP="00891270">
      <w:pPr>
        <w:pStyle w:val="a3"/>
        <w:jc w:val="both"/>
        <w:rPr>
          <w:rFonts w:ascii="Times New Roman" w:hAnsi="Times New Roman"/>
          <w:sz w:val="26"/>
          <w:szCs w:val="26"/>
        </w:rPr>
      </w:pPr>
      <w:r w:rsidRPr="00870DCF">
        <w:rPr>
          <w:rFonts w:ascii="Times New Roman" w:hAnsi="Times New Roman"/>
          <w:b/>
          <w:sz w:val="26"/>
          <w:szCs w:val="26"/>
        </w:rPr>
        <w:t>Вид занятия</w:t>
      </w:r>
      <w:r w:rsidRPr="00870DCF">
        <w:rPr>
          <w:rFonts w:ascii="Times New Roman" w:hAnsi="Times New Roman"/>
          <w:sz w:val="26"/>
          <w:szCs w:val="26"/>
        </w:rPr>
        <w:t>: урок - семинар</w:t>
      </w:r>
    </w:p>
    <w:p w:rsidR="00891270" w:rsidRPr="00870DCF" w:rsidRDefault="00891270" w:rsidP="00891270">
      <w:pPr>
        <w:pStyle w:val="a3"/>
        <w:jc w:val="both"/>
        <w:rPr>
          <w:rFonts w:ascii="Times New Roman" w:hAnsi="Times New Roman"/>
          <w:sz w:val="26"/>
          <w:szCs w:val="26"/>
        </w:rPr>
      </w:pPr>
      <w:r w:rsidRPr="00870DCF">
        <w:rPr>
          <w:rFonts w:ascii="Times New Roman" w:hAnsi="Times New Roman"/>
          <w:sz w:val="26"/>
          <w:szCs w:val="26"/>
        </w:rPr>
        <w:t>Организационная форма семинара:  развернутая беседа на основе плана и обсуждение выполненных презентаций</w:t>
      </w:r>
    </w:p>
    <w:p w:rsidR="00891270" w:rsidRPr="00870DCF" w:rsidRDefault="00891270" w:rsidP="00891270">
      <w:pPr>
        <w:pStyle w:val="a3"/>
        <w:jc w:val="both"/>
        <w:rPr>
          <w:rFonts w:ascii="Times New Roman" w:hAnsi="Times New Roman"/>
          <w:b/>
          <w:sz w:val="26"/>
          <w:szCs w:val="26"/>
        </w:rPr>
      </w:pPr>
      <w:r w:rsidRPr="00870DCF">
        <w:rPr>
          <w:rFonts w:ascii="Times New Roman" w:hAnsi="Times New Roman"/>
          <w:b/>
          <w:sz w:val="26"/>
          <w:szCs w:val="26"/>
        </w:rPr>
        <w:t>Рекомендации по выполнению задания:</w:t>
      </w:r>
    </w:p>
    <w:p w:rsidR="00891270" w:rsidRPr="00870DCF" w:rsidRDefault="00891270" w:rsidP="00891270">
      <w:pPr>
        <w:pStyle w:val="a3"/>
        <w:jc w:val="both"/>
        <w:rPr>
          <w:rFonts w:ascii="Times New Roman" w:hAnsi="Times New Roman"/>
          <w:sz w:val="26"/>
          <w:szCs w:val="26"/>
        </w:rPr>
      </w:pPr>
      <w:r w:rsidRPr="00870DCF">
        <w:rPr>
          <w:rFonts w:ascii="Times New Roman" w:hAnsi="Times New Roman"/>
          <w:sz w:val="26"/>
          <w:szCs w:val="26"/>
        </w:rPr>
        <w:t xml:space="preserve">За две недели до урока студентам была сообщена тема семинарского занятия и примерные вопросы, а также было предложено выполнить презентацию  по темам, которые так же были розданы.  </w:t>
      </w:r>
    </w:p>
    <w:p w:rsidR="00891270" w:rsidRPr="00870DCF" w:rsidRDefault="00891270" w:rsidP="00891270">
      <w:pPr>
        <w:pStyle w:val="a3"/>
        <w:jc w:val="both"/>
        <w:rPr>
          <w:rFonts w:ascii="Times New Roman" w:hAnsi="Times New Roman"/>
          <w:b/>
          <w:sz w:val="26"/>
          <w:szCs w:val="26"/>
        </w:rPr>
      </w:pPr>
      <w:r w:rsidRPr="00870DCF">
        <w:rPr>
          <w:rFonts w:ascii="Times New Roman" w:hAnsi="Times New Roman"/>
          <w:b/>
          <w:sz w:val="26"/>
          <w:szCs w:val="26"/>
        </w:rPr>
        <w:t>Средства обучения</w:t>
      </w:r>
    </w:p>
    <w:p w:rsidR="00891270" w:rsidRPr="00870DCF" w:rsidRDefault="00891270" w:rsidP="00891270">
      <w:pPr>
        <w:pStyle w:val="a3"/>
        <w:jc w:val="both"/>
        <w:rPr>
          <w:rFonts w:ascii="Times New Roman" w:hAnsi="Times New Roman"/>
          <w:sz w:val="26"/>
          <w:szCs w:val="26"/>
        </w:rPr>
      </w:pPr>
      <w:r w:rsidRPr="00870DCF">
        <w:rPr>
          <w:rFonts w:ascii="Times New Roman" w:hAnsi="Times New Roman"/>
          <w:sz w:val="26"/>
          <w:szCs w:val="26"/>
        </w:rPr>
        <w:t>1.Учебно-методическое оснащение: Практическое задание и рекомендации к его выполнению.</w:t>
      </w:r>
    </w:p>
    <w:p w:rsidR="00891270" w:rsidRPr="00870DCF" w:rsidRDefault="00891270" w:rsidP="00891270">
      <w:pPr>
        <w:pStyle w:val="a3"/>
        <w:jc w:val="both"/>
        <w:rPr>
          <w:rFonts w:ascii="Times New Roman" w:hAnsi="Times New Roman"/>
          <w:sz w:val="26"/>
          <w:szCs w:val="26"/>
        </w:rPr>
      </w:pPr>
      <w:r w:rsidRPr="00870DCF">
        <w:rPr>
          <w:rFonts w:ascii="Times New Roman" w:hAnsi="Times New Roman"/>
          <w:sz w:val="26"/>
          <w:szCs w:val="26"/>
        </w:rPr>
        <w:t>2. Основный источник</w:t>
      </w:r>
    </w:p>
    <w:p w:rsidR="00891270" w:rsidRPr="00870DCF" w:rsidRDefault="00891270" w:rsidP="00891270">
      <w:pPr>
        <w:pStyle w:val="a3"/>
        <w:jc w:val="both"/>
        <w:rPr>
          <w:rFonts w:ascii="Times New Roman" w:hAnsi="Times New Roman"/>
          <w:sz w:val="26"/>
          <w:szCs w:val="26"/>
        </w:rPr>
      </w:pPr>
      <w:proofErr w:type="spellStart"/>
      <w:r w:rsidRPr="00870DCF">
        <w:rPr>
          <w:rFonts w:ascii="Times New Roman" w:hAnsi="Times New Roman"/>
          <w:sz w:val="26"/>
          <w:szCs w:val="26"/>
        </w:rPr>
        <w:t>Акмалова</w:t>
      </w:r>
      <w:proofErr w:type="spellEnd"/>
      <w:r w:rsidRPr="00870DCF">
        <w:rPr>
          <w:rFonts w:ascii="Times New Roman" w:hAnsi="Times New Roman"/>
          <w:sz w:val="26"/>
          <w:szCs w:val="26"/>
        </w:rPr>
        <w:t xml:space="preserve"> А.А., </w:t>
      </w:r>
      <w:proofErr w:type="spellStart"/>
      <w:r w:rsidRPr="00870DCF">
        <w:rPr>
          <w:rFonts w:ascii="Times New Roman" w:hAnsi="Times New Roman"/>
          <w:sz w:val="26"/>
          <w:szCs w:val="26"/>
        </w:rPr>
        <w:t>Капицын</w:t>
      </w:r>
      <w:proofErr w:type="spellEnd"/>
      <w:r w:rsidRPr="00870DCF">
        <w:rPr>
          <w:rFonts w:ascii="Times New Roman" w:hAnsi="Times New Roman"/>
          <w:sz w:val="26"/>
          <w:szCs w:val="26"/>
        </w:rPr>
        <w:t xml:space="preserve"> В.М. Социальная работа с мигрантами и беженцами [Текст]: </w:t>
      </w:r>
      <w:proofErr w:type="spellStart"/>
      <w:r w:rsidRPr="00870DCF">
        <w:rPr>
          <w:rFonts w:ascii="Times New Roman" w:hAnsi="Times New Roman"/>
          <w:sz w:val="26"/>
          <w:szCs w:val="26"/>
        </w:rPr>
        <w:t>Учеб</w:t>
      </w:r>
      <w:proofErr w:type="gramStart"/>
      <w:r w:rsidRPr="00870DCF">
        <w:rPr>
          <w:rFonts w:ascii="Times New Roman" w:hAnsi="Times New Roman"/>
          <w:sz w:val="26"/>
          <w:szCs w:val="26"/>
        </w:rPr>
        <w:t>.п</w:t>
      </w:r>
      <w:proofErr w:type="gramEnd"/>
      <w:r w:rsidRPr="00870DCF">
        <w:rPr>
          <w:rFonts w:ascii="Times New Roman" w:hAnsi="Times New Roman"/>
          <w:sz w:val="26"/>
          <w:szCs w:val="26"/>
        </w:rPr>
        <w:t>особие</w:t>
      </w:r>
      <w:proofErr w:type="spellEnd"/>
      <w:r w:rsidRPr="00870DCF">
        <w:rPr>
          <w:rFonts w:ascii="Times New Roman" w:hAnsi="Times New Roman"/>
          <w:sz w:val="26"/>
          <w:szCs w:val="26"/>
        </w:rPr>
        <w:t xml:space="preserve">/ отв. ред. П.Д. </w:t>
      </w:r>
      <w:proofErr w:type="spellStart"/>
      <w:r w:rsidRPr="00870DCF">
        <w:rPr>
          <w:rFonts w:ascii="Times New Roman" w:hAnsi="Times New Roman"/>
          <w:sz w:val="26"/>
          <w:szCs w:val="26"/>
        </w:rPr>
        <w:t>Павленок</w:t>
      </w:r>
      <w:proofErr w:type="spellEnd"/>
      <w:r w:rsidRPr="00870DCF">
        <w:rPr>
          <w:rFonts w:ascii="Times New Roman" w:hAnsi="Times New Roman"/>
          <w:sz w:val="26"/>
          <w:szCs w:val="26"/>
        </w:rPr>
        <w:t>. – М.: ИНФРА-М, 2012. – 120 с.</w:t>
      </w:r>
    </w:p>
    <w:p w:rsidR="00891270" w:rsidRPr="00870DCF" w:rsidRDefault="00891270" w:rsidP="00891270">
      <w:pPr>
        <w:pStyle w:val="a3"/>
        <w:jc w:val="both"/>
        <w:rPr>
          <w:rFonts w:ascii="Times New Roman" w:hAnsi="Times New Roman"/>
          <w:sz w:val="26"/>
          <w:szCs w:val="26"/>
        </w:rPr>
      </w:pPr>
      <w:r w:rsidRPr="00870DCF">
        <w:rPr>
          <w:rFonts w:ascii="Times New Roman" w:hAnsi="Times New Roman"/>
          <w:sz w:val="26"/>
          <w:szCs w:val="26"/>
        </w:rPr>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891270" w:rsidRPr="00870DCF" w:rsidRDefault="00891270" w:rsidP="00891270">
      <w:pPr>
        <w:pStyle w:val="a3"/>
        <w:jc w:val="both"/>
        <w:rPr>
          <w:rFonts w:ascii="Times New Roman" w:hAnsi="Times New Roman"/>
          <w:sz w:val="26"/>
          <w:szCs w:val="26"/>
        </w:rPr>
      </w:pPr>
      <w:r w:rsidRPr="00870DCF">
        <w:rPr>
          <w:rFonts w:ascii="Times New Roman" w:hAnsi="Times New Roman"/>
          <w:sz w:val="26"/>
          <w:szCs w:val="26"/>
        </w:rPr>
        <w:t>Норма времени – 4 часа.</w:t>
      </w:r>
    </w:p>
    <w:p w:rsidR="00891270" w:rsidRPr="00870DCF" w:rsidRDefault="00891270" w:rsidP="0034073A">
      <w:pPr>
        <w:pStyle w:val="a3"/>
        <w:jc w:val="both"/>
        <w:rPr>
          <w:rFonts w:ascii="Times New Roman" w:hAnsi="Times New Roman"/>
          <w:b/>
          <w:sz w:val="26"/>
          <w:szCs w:val="26"/>
        </w:rPr>
      </w:pPr>
      <w:r w:rsidRPr="00870DCF">
        <w:rPr>
          <w:rFonts w:ascii="Times New Roman" w:hAnsi="Times New Roman"/>
          <w:b/>
          <w:sz w:val="26"/>
          <w:szCs w:val="26"/>
        </w:rPr>
        <w:t>План семинарского занятия</w:t>
      </w:r>
    </w:p>
    <w:p w:rsidR="00891270" w:rsidRPr="00870DCF" w:rsidRDefault="00891270" w:rsidP="0034073A">
      <w:pPr>
        <w:pStyle w:val="a3"/>
        <w:jc w:val="both"/>
        <w:rPr>
          <w:rFonts w:ascii="Times New Roman" w:hAnsi="Times New Roman"/>
          <w:sz w:val="26"/>
          <w:szCs w:val="26"/>
        </w:rPr>
      </w:pPr>
      <w:r w:rsidRPr="00870DCF">
        <w:rPr>
          <w:rFonts w:ascii="Times New Roman" w:hAnsi="Times New Roman"/>
          <w:sz w:val="26"/>
          <w:szCs w:val="26"/>
        </w:rPr>
        <w:t>1. Организационный этап</w:t>
      </w:r>
    </w:p>
    <w:p w:rsidR="00891270" w:rsidRPr="00870DCF" w:rsidRDefault="00891270" w:rsidP="0034073A">
      <w:pPr>
        <w:pStyle w:val="a3"/>
        <w:jc w:val="both"/>
        <w:rPr>
          <w:rFonts w:ascii="Times New Roman" w:eastAsia="Times New Roman" w:hAnsi="Times New Roman"/>
          <w:color w:val="111111"/>
          <w:sz w:val="26"/>
          <w:szCs w:val="26"/>
          <w:lang w:eastAsia="ru-RU"/>
        </w:rPr>
      </w:pPr>
      <w:r w:rsidRPr="00870DCF">
        <w:rPr>
          <w:rFonts w:ascii="Times New Roman" w:hAnsi="Times New Roman"/>
          <w:sz w:val="26"/>
          <w:szCs w:val="26"/>
        </w:rPr>
        <w:t xml:space="preserve">1.1 </w:t>
      </w:r>
      <w:r w:rsidRPr="00870DCF">
        <w:rPr>
          <w:rFonts w:ascii="Times New Roman" w:eastAsia="Times New Roman" w:hAnsi="Times New Roman"/>
          <w:color w:val="111111"/>
          <w:sz w:val="26"/>
          <w:szCs w:val="26"/>
          <w:lang w:eastAsia="ru-RU"/>
        </w:rPr>
        <w:t xml:space="preserve">Готовность группы к уроку. </w:t>
      </w:r>
    </w:p>
    <w:p w:rsidR="00891270" w:rsidRPr="00870DCF" w:rsidRDefault="00891270" w:rsidP="0034073A">
      <w:pPr>
        <w:pStyle w:val="a3"/>
        <w:jc w:val="both"/>
        <w:rPr>
          <w:rFonts w:ascii="Times New Roman" w:eastAsia="Times New Roman" w:hAnsi="Times New Roman"/>
          <w:color w:val="111111"/>
          <w:sz w:val="26"/>
          <w:szCs w:val="26"/>
          <w:lang w:eastAsia="ru-RU"/>
        </w:rPr>
      </w:pPr>
      <w:r w:rsidRPr="00870DCF">
        <w:rPr>
          <w:rFonts w:ascii="Times New Roman" w:eastAsia="Times New Roman" w:hAnsi="Times New Roman"/>
          <w:color w:val="111111"/>
          <w:sz w:val="26"/>
          <w:szCs w:val="26"/>
          <w:lang w:eastAsia="ru-RU"/>
        </w:rPr>
        <w:t>1.2 Проверка присутствующих студентов.</w:t>
      </w:r>
    </w:p>
    <w:p w:rsidR="00891270" w:rsidRPr="00870DCF" w:rsidRDefault="00891270" w:rsidP="0034073A">
      <w:pPr>
        <w:pStyle w:val="a3"/>
        <w:jc w:val="both"/>
        <w:rPr>
          <w:rFonts w:ascii="Times New Roman" w:eastAsia="Times New Roman" w:hAnsi="Times New Roman"/>
          <w:color w:val="111111"/>
          <w:sz w:val="26"/>
          <w:szCs w:val="26"/>
          <w:lang w:eastAsia="ru-RU"/>
        </w:rPr>
      </w:pPr>
      <w:r w:rsidRPr="00870DCF">
        <w:rPr>
          <w:rFonts w:ascii="Times New Roman" w:eastAsia="Times New Roman" w:hAnsi="Times New Roman"/>
          <w:color w:val="111111"/>
          <w:sz w:val="26"/>
          <w:szCs w:val="26"/>
          <w:lang w:eastAsia="ru-RU"/>
        </w:rPr>
        <w:t>2. Обсуждение вопросов семинара в форме диалога.</w:t>
      </w:r>
    </w:p>
    <w:p w:rsidR="00891270" w:rsidRPr="00870DCF" w:rsidRDefault="00891270" w:rsidP="0034073A">
      <w:pPr>
        <w:pStyle w:val="a3"/>
        <w:jc w:val="both"/>
        <w:rPr>
          <w:rFonts w:ascii="Times New Roman" w:eastAsia="Times New Roman" w:hAnsi="Times New Roman"/>
          <w:color w:val="111111"/>
          <w:sz w:val="26"/>
          <w:szCs w:val="26"/>
          <w:lang w:eastAsia="ru-RU"/>
        </w:rPr>
      </w:pPr>
      <w:r w:rsidRPr="00870DCF">
        <w:rPr>
          <w:rFonts w:ascii="Times New Roman" w:eastAsia="Times New Roman" w:hAnsi="Times New Roman"/>
          <w:color w:val="111111"/>
          <w:sz w:val="26"/>
          <w:szCs w:val="26"/>
          <w:lang w:eastAsia="ru-RU"/>
        </w:rPr>
        <w:t xml:space="preserve">3. </w:t>
      </w:r>
      <w:r w:rsidR="000757AA" w:rsidRPr="00870DCF">
        <w:rPr>
          <w:rFonts w:ascii="Times New Roman" w:eastAsia="Times New Roman" w:hAnsi="Times New Roman"/>
          <w:color w:val="111111"/>
          <w:sz w:val="26"/>
          <w:szCs w:val="26"/>
          <w:lang w:eastAsia="ru-RU"/>
        </w:rPr>
        <w:t xml:space="preserve">Выполнение </w:t>
      </w:r>
      <w:r w:rsidR="0034073A" w:rsidRPr="00870DCF">
        <w:rPr>
          <w:rFonts w:ascii="Times New Roman" w:eastAsia="Times New Roman" w:hAnsi="Times New Roman"/>
          <w:color w:val="111111"/>
          <w:sz w:val="26"/>
          <w:szCs w:val="26"/>
          <w:lang w:eastAsia="ru-RU"/>
        </w:rPr>
        <w:t>презентаций по выбранной теме</w:t>
      </w:r>
      <w:r w:rsidR="000757AA" w:rsidRPr="00870DCF">
        <w:rPr>
          <w:rFonts w:ascii="Times New Roman" w:eastAsia="Times New Roman" w:hAnsi="Times New Roman"/>
          <w:color w:val="111111"/>
          <w:sz w:val="26"/>
          <w:szCs w:val="26"/>
          <w:lang w:eastAsia="ru-RU"/>
        </w:rPr>
        <w:t>.</w:t>
      </w:r>
    </w:p>
    <w:p w:rsidR="00891270" w:rsidRPr="00870DCF" w:rsidRDefault="00891270" w:rsidP="0034073A">
      <w:pPr>
        <w:pStyle w:val="a3"/>
        <w:jc w:val="both"/>
        <w:rPr>
          <w:rFonts w:ascii="Times New Roman" w:eastAsia="Times New Roman" w:hAnsi="Times New Roman"/>
          <w:color w:val="111111"/>
          <w:sz w:val="26"/>
          <w:szCs w:val="26"/>
          <w:lang w:eastAsia="ru-RU"/>
        </w:rPr>
      </w:pPr>
      <w:r w:rsidRPr="00870DCF">
        <w:rPr>
          <w:rFonts w:ascii="Times New Roman" w:eastAsia="Times New Roman" w:hAnsi="Times New Roman"/>
          <w:color w:val="111111"/>
          <w:sz w:val="26"/>
          <w:szCs w:val="26"/>
          <w:lang w:eastAsia="ru-RU"/>
        </w:rPr>
        <w:t>4. Обсуждение итогов семинара.</w:t>
      </w:r>
    </w:p>
    <w:p w:rsidR="00891270" w:rsidRPr="00870DCF" w:rsidRDefault="00891270" w:rsidP="0034073A">
      <w:pPr>
        <w:pStyle w:val="a3"/>
        <w:rPr>
          <w:rFonts w:ascii="Times New Roman" w:hAnsi="Times New Roman"/>
          <w:b/>
          <w:sz w:val="26"/>
          <w:szCs w:val="26"/>
        </w:rPr>
      </w:pPr>
      <w:r w:rsidRPr="00870DCF">
        <w:rPr>
          <w:rFonts w:ascii="Times New Roman" w:hAnsi="Times New Roman"/>
          <w:b/>
          <w:sz w:val="26"/>
          <w:szCs w:val="26"/>
        </w:rPr>
        <w:t>Вопросы  обсуждения</w:t>
      </w:r>
    </w:p>
    <w:p w:rsidR="00891270" w:rsidRPr="00870DCF" w:rsidRDefault="00891270" w:rsidP="0034073A">
      <w:pPr>
        <w:pStyle w:val="a3"/>
        <w:jc w:val="both"/>
        <w:rPr>
          <w:rFonts w:ascii="Times New Roman" w:hAnsi="Times New Roman"/>
          <w:sz w:val="26"/>
          <w:szCs w:val="26"/>
        </w:rPr>
      </w:pPr>
      <w:r w:rsidRPr="00870DCF">
        <w:rPr>
          <w:rFonts w:ascii="Times New Roman" w:hAnsi="Times New Roman"/>
          <w:sz w:val="26"/>
          <w:szCs w:val="26"/>
        </w:rPr>
        <w:t xml:space="preserve">1. </w:t>
      </w:r>
      <w:r w:rsidR="00F31636" w:rsidRPr="00870DCF">
        <w:rPr>
          <w:rFonts w:ascii="Times New Roman" w:hAnsi="Times New Roman"/>
          <w:sz w:val="26"/>
          <w:szCs w:val="26"/>
        </w:rPr>
        <w:t>Актуальность проблем беженцев и вынужденных переселенцев в России на современном этапе.</w:t>
      </w:r>
    </w:p>
    <w:p w:rsidR="0034073A" w:rsidRPr="00870DCF" w:rsidRDefault="0034073A" w:rsidP="0034073A">
      <w:pPr>
        <w:pStyle w:val="a3"/>
        <w:jc w:val="both"/>
        <w:rPr>
          <w:rFonts w:ascii="Times New Roman" w:hAnsi="Times New Roman"/>
          <w:sz w:val="26"/>
          <w:szCs w:val="26"/>
        </w:rPr>
      </w:pPr>
      <w:r w:rsidRPr="00870DCF">
        <w:rPr>
          <w:rFonts w:ascii="Times New Roman" w:hAnsi="Times New Roman"/>
          <w:sz w:val="26"/>
          <w:szCs w:val="26"/>
        </w:rPr>
        <w:t>2.</w:t>
      </w:r>
      <w:r w:rsidR="00F31636" w:rsidRPr="00870DCF">
        <w:rPr>
          <w:rFonts w:ascii="Times New Roman" w:hAnsi="Times New Roman"/>
          <w:sz w:val="26"/>
          <w:szCs w:val="26"/>
        </w:rPr>
        <w:t xml:space="preserve"> Основные направления социальной работы, направленные на разрешение социальных проблем беженцев и вынужденных переселенцев.</w:t>
      </w:r>
    </w:p>
    <w:p w:rsidR="00891270" w:rsidRPr="00870DCF" w:rsidRDefault="00891270" w:rsidP="0034073A">
      <w:pPr>
        <w:pStyle w:val="a3"/>
        <w:jc w:val="both"/>
        <w:rPr>
          <w:rFonts w:ascii="Times New Roman" w:hAnsi="Times New Roman"/>
          <w:sz w:val="26"/>
          <w:szCs w:val="26"/>
        </w:rPr>
      </w:pPr>
      <w:r w:rsidRPr="00870DCF">
        <w:rPr>
          <w:rFonts w:ascii="Times New Roman" w:hAnsi="Times New Roman"/>
          <w:sz w:val="26"/>
          <w:szCs w:val="26"/>
        </w:rPr>
        <w:t>3.</w:t>
      </w:r>
      <w:r w:rsidR="000757AA" w:rsidRPr="00870DCF">
        <w:rPr>
          <w:rFonts w:ascii="Times New Roman" w:hAnsi="Times New Roman"/>
          <w:sz w:val="26"/>
          <w:szCs w:val="26"/>
        </w:rPr>
        <w:t>Как обосновывается выделение направления социальной работы с мигрантами?</w:t>
      </w:r>
    </w:p>
    <w:p w:rsidR="000757AA" w:rsidRPr="00870DCF" w:rsidRDefault="000757AA" w:rsidP="0034073A">
      <w:pPr>
        <w:pStyle w:val="a3"/>
        <w:jc w:val="both"/>
        <w:rPr>
          <w:rFonts w:ascii="Times New Roman" w:hAnsi="Times New Roman"/>
          <w:sz w:val="26"/>
          <w:szCs w:val="26"/>
        </w:rPr>
      </w:pPr>
      <w:r w:rsidRPr="00870DCF">
        <w:rPr>
          <w:rFonts w:ascii="Times New Roman" w:hAnsi="Times New Roman"/>
          <w:sz w:val="26"/>
          <w:szCs w:val="26"/>
        </w:rPr>
        <w:t>4. Какие формы  социальной работы наиболее приемлемы  для решения                    проблем вынужденных мигрантов?</w:t>
      </w:r>
    </w:p>
    <w:p w:rsidR="000757AA" w:rsidRPr="00870DCF" w:rsidRDefault="000757AA" w:rsidP="0034073A">
      <w:pPr>
        <w:pStyle w:val="a3"/>
        <w:jc w:val="both"/>
        <w:rPr>
          <w:rFonts w:ascii="Times New Roman" w:hAnsi="Times New Roman"/>
          <w:sz w:val="26"/>
          <w:szCs w:val="26"/>
        </w:rPr>
      </w:pPr>
      <w:r w:rsidRPr="00870DCF">
        <w:rPr>
          <w:rFonts w:ascii="Times New Roman" w:hAnsi="Times New Roman"/>
          <w:sz w:val="26"/>
          <w:szCs w:val="26"/>
        </w:rPr>
        <w:t>5. Чем отличаются социальные услуги, предоставляемые вынужденным                       беженцам и мигрантам, воссоединяющимся с семьей?</w:t>
      </w:r>
    </w:p>
    <w:p w:rsidR="000757AA" w:rsidRPr="00870DCF" w:rsidRDefault="000757AA" w:rsidP="0034073A">
      <w:pPr>
        <w:pStyle w:val="a3"/>
        <w:jc w:val="both"/>
        <w:rPr>
          <w:rFonts w:ascii="Times New Roman" w:hAnsi="Times New Roman"/>
          <w:sz w:val="26"/>
          <w:szCs w:val="26"/>
        </w:rPr>
      </w:pPr>
      <w:r w:rsidRPr="00870DCF">
        <w:rPr>
          <w:rFonts w:ascii="Times New Roman" w:hAnsi="Times New Roman"/>
          <w:sz w:val="26"/>
          <w:szCs w:val="26"/>
        </w:rPr>
        <w:t>6. Чем указанные формы отличаются от индивидуальной помощи мигрантам?</w:t>
      </w:r>
    </w:p>
    <w:p w:rsidR="00891270" w:rsidRPr="00870DCF" w:rsidRDefault="0034073A" w:rsidP="0034073A">
      <w:pPr>
        <w:pStyle w:val="a3"/>
        <w:jc w:val="both"/>
        <w:rPr>
          <w:rFonts w:ascii="Times New Roman" w:hAnsi="Times New Roman"/>
          <w:b/>
          <w:sz w:val="26"/>
          <w:szCs w:val="26"/>
        </w:rPr>
      </w:pPr>
      <w:r w:rsidRPr="00870DCF">
        <w:rPr>
          <w:rFonts w:ascii="Times New Roman" w:hAnsi="Times New Roman"/>
          <w:b/>
          <w:sz w:val="26"/>
          <w:szCs w:val="26"/>
        </w:rPr>
        <w:t>Темы презентаций:</w:t>
      </w:r>
    </w:p>
    <w:p w:rsidR="00891270" w:rsidRPr="00870DCF" w:rsidRDefault="0034073A" w:rsidP="0034073A">
      <w:pPr>
        <w:pStyle w:val="a3"/>
        <w:numPr>
          <w:ilvl w:val="0"/>
          <w:numId w:val="17"/>
        </w:numPr>
        <w:jc w:val="both"/>
        <w:rPr>
          <w:rFonts w:ascii="Times New Roman" w:hAnsi="Times New Roman"/>
          <w:sz w:val="26"/>
          <w:szCs w:val="26"/>
        </w:rPr>
      </w:pPr>
      <w:r w:rsidRPr="00870DCF">
        <w:rPr>
          <w:rFonts w:ascii="Times New Roman" w:hAnsi="Times New Roman"/>
          <w:sz w:val="26"/>
          <w:szCs w:val="26"/>
        </w:rPr>
        <w:t>Типы и причины внутренней и внешней миграции</w:t>
      </w:r>
      <w:r w:rsidR="00870DCF">
        <w:rPr>
          <w:rFonts w:ascii="Times New Roman" w:hAnsi="Times New Roman"/>
          <w:sz w:val="26"/>
          <w:szCs w:val="26"/>
        </w:rPr>
        <w:t xml:space="preserve"> </w:t>
      </w:r>
    </w:p>
    <w:p w:rsidR="0034073A" w:rsidRPr="00870DCF" w:rsidRDefault="0034073A" w:rsidP="0034073A">
      <w:pPr>
        <w:pStyle w:val="a3"/>
        <w:numPr>
          <w:ilvl w:val="0"/>
          <w:numId w:val="17"/>
        </w:numPr>
        <w:jc w:val="both"/>
        <w:rPr>
          <w:rFonts w:ascii="Times New Roman" w:hAnsi="Times New Roman"/>
          <w:sz w:val="26"/>
          <w:szCs w:val="26"/>
        </w:rPr>
      </w:pPr>
      <w:r w:rsidRPr="00870DCF">
        <w:rPr>
          <w:rFonts w:ascii="Times New Roman" w:hAnsi="Times New Roman"/>
          <w:sz w:val="26"/>
          <w:szCs w:val="26"/>
        </w:rPr>
        <w:t>Миграционные стратегии, миграционная политика</w:t>
      </w:r>
      <w:r w:rsidR="00870DCF">
        <w:rPr>
          <w:rFonts w:ascii="Times New Roman" w:hAnsi="Times New Roman"/>
          <w:sz w:val="26"/>
          <w:szCs w:val="26"/>
        </w:rPr>
        <w:t xml:space="preserve"> </w:t>
      </w:r>
    </w:p>
    <w:p w:rsidR="00CD46FB" w:rsidRPr="00CD46FB" w:rsidRDefault="0034073A" w:rsidP="00CD46FB">
      <w:pPr>
        <w:pStyle w:val="a3"/>
        <w:numPr>
          <w:ilvl w:val="0"/>
          <w:numId w:val="17"/>
        </w:numPr>
        <w:jc w:val="both"/>
        <w:rPr>
          <w:rFonts w:ascii="Times New Roman" w:hAnsi="Times New Roman"/>
          <w:sz w:val="26"/>
          <w:szCs w:val="26"/>
        </w:rPr>
      </w:pPr>
      <w:r w:rsidRPr="00870DCF">
        <w:rPr>
          <w:rFonts w:ascii="Times New Roman" w:hAnsi="Times New Roman"/>
          <w:sz w:val="26"/>
          <w:szCs w:val="26"/>
        </w:rPr>
        <w:t>Проблемы социальной защиты беженцев</w:t>
      </w:r>
      <w:r w:rsidR="00870DCF">
        <w:rPr>
          <w:rFonts w:ascii="Times New Roman" w:hAnsi="Times New Roman"/>
          <w:sz w:val="26"/>
          <w:szCs w:val="26"/>
        </w:rPr>
        <w:t xml:space="preserve"> </w:t>
      </w:r>
    </w:p>
    <w:p w:rsidR="00891270" w:rsidRPr="00870DCF" w:rsidRDefault="0034073A" w:rsidP="0034073A">
      <w:pPr>
        <w:pStyle w:val="a3"/>
        <w:numPr>
          <w:ilvl w:val="0"/>
          <w:numId w:val="17"/>
        </w:numPr>
        <w:jc w:val="both"/>
        <w:rPr>
          <w:rFonts w:ascii="Times New Roman" w:hAnsi="Times New Roman"/>
          <w:sz w:val="26"/>
          <w:szCs w:val="26"/>
        </w:rPr>
      </w:pPr>
      <w:r w:rsidRPr="00870DCF">
        <w:rPr>
          <w:rFonts w:ascii="Times New Roman" w:hAnsi="Times New Roman"/>
          <w:sz w:val="26"/>
          <w:szCs w:val="26"/>
        </w:rPr>
        <w:t>Технология социальной работы с беженцами</w:t>
      </w:r>
      <w:r w:rsidR="00870DCF">
        <w:rPr>
          <w:rFonts w:ascii="Times New Roman" w:hAnsi="Times New Roman"/>
          <w:sz w:val="26"/>
          <w:szCs w:val="26"/>
        </w:rPr>
        <w:t xml:space="preserve"> </w:t>
      </w:r>
    </w:p>
    <w:p w:rsidR="0034073A" w:rsidRPr="00870DCF" w:rsidRDefault="0034073A" w:rsidP="0034073A">
      <w:pPr>
        <w:pStyle w:val="a3"/>
        <w:numPr>
          <w:ilvl w:val="0"/>
          <w:numId w:val="17"/>
        </w:numPr>
        <w:jc w:val="both"/>
        <w:rPr>
          <w:rFonts w:ascii="Times New Roman" w:hAnsi="Times New Roman"/>
          <w:sz w:val="26"/>
          <w:szCs w:val="26"/>
        </w:rPr>
      </w:pPr>
      <w:r w:rsidRPr="00870DCF">
        <w:rPr>
          <w:rFonts w:ascii="Times New Roman" w:hAnsi="Times New Roman"/>
          <w:sz w:val="26"/>
          <w:szCs w:val="26"/>
        </w:rPr>
        <w:t>Организационные и технологические подходы к социальной работе с мигрантами.</w:t>
      </w:r>
      <w:r w:rsidR="00870DCF">
        <w:rPr>
          <w:rFonts w:ascii="Times New Roman" w:hAnsi="Times New Roman"/>
          <w:sz w:val="26"/>
          <w:szCs w:val="26"/>
        </w:rPr>
        <w:t xml:space="preserve"> </w:t>
      </w:r>
    </w:p>
    <w:p w:rsidR="00CD46FB" w:rsidRPr="00907DAE" w:rsidRDefault="0034073A" w:rsidP="00336FA1">
      <w:pPr>
        <w:pStyle w:val="a3"/>
        <w:numPr>
          <w:ilvl w:val="0"/>
          <w:numId w:val="17"/>
        </w:numPr>
        <w:jc w:val="both"/>
        <w:rPr>
          <w:rFonts w:ascii="Times New Roman" w:hAnsi="Times New Roman"/>
          <w:sz w:val="26"/>
          <w:szCs w:val="26"/>
        </w:rPr>
      </w:pPr>
      <w:r w:rsidRPr="00870DCF">
        <w:rPr>
          <w:rFonts w:ascii="Times New Roman" w:hAnsi="Times New Roman"/>
          <w:sz w:val="26"/>
          <w:szCs w:val="26"/>
        </w:rPr>
        <w:t>Направления социальной работы с беженцами и вынужденными переселенцами</w:t>
      </w:r>
      <w:r w:rsidR="0047403C">
        <w:rPr>
          <w:rFonts w:ascii="Times New Roman" w:hAnsi="Times New Roman"/>
          <w:sz w:val="26"/>
          <w:szCs w:val="26"/>
        </w:rPr>
        <w:t>.</w:t>
      </w:r>
    </w:p>
    <w:p w:rsidR="00336FA1" w:rsidRPr="008D2FA9" w:rsidRDefault="00336FA1" w:rsidP="00336FA1">
      <w:pPr>
        <w:pStyle w:val="a3"/>
        <w:jc w:val="both"/>
        <w:rPr>
          <w:rFonts w:ascii="Times New Roman" w:hAnsi="Times New Roman"/>
          <w:b/>
          <w:bCs/>
          <w:lang w:eastAsia="ru-RU"/>
        </w:rPr>
      </w:pPr>
      <w:r w:rsidRPr="008D2FA9">
        <w:rPr>
          <w:rFonts w:ascii="Times New Roman" w:hAnsi="Times New Roman"/>
          <w:b/>
        </w:rPr>
        <w:t>Практическое занятие № 4</w:t>
      </w:r>
    </w:p>
    <w:p w:rsidR="00336FA1" w:rsidRPr="008D2FA9" w:rsidRDefault="00336FA1" w:rsidP="00336FA1">
      <w:pPr>
        <w:pStyle w:val="a3"/>
        <w:jc w:val="both"/>
        <w:rPr>
          <w:rFonts w:ascii="Times New Roman" w:hAnsi="Times New Roman"/>
        </w:rPr>
      </w:pPr>
      <w:r w:rsidRPr="008D2FA9">
        <w:rPr>
          <w:rFonts w:ascii="Times New Roman" w:hAnsi="Times New Roman"/>
          <w:b/>
        </w:rPr>
        <w:t>Тема</w:t>
      </w:r>
      <w:r w:rsidRPr="008D2FA9">
        <w:rPr>
          <w:rFonts w:ascii="Times New Roman" w:hAnsi="Times New Roman"/>
        </w:rPr>
        <w:t xml:space="preserve">: Применение социальных технологий в работе с молодежью </w:t>
      </w:r>
    </w:p>
    <w:p w:rsidR="00336FA1" w:rsidRPr="008D2FA9" w:rsidRDefault="00336FA1" w:rsidP="00336FA1">
      <w:pPr>
        <w:pStyle w:val="a3"/>
        <w:jc w:val="both"/>
        <w:rPr>
          <w:rFonts w:ascii="Times New Roman" w:hAnsi="Times New Roman"/>
          <w:b/>
        </w:rPr>
      </w:pPr>
      <w:r w:rsidRPr="008D2FA9">
        <w:rPr>
          <w:rFonts w:ascii="Times New Roman" w:hAnsi="Times New Roman"/>
          <w:b/>
        </w:rPr>
        <w:t>Цель работы:</w:t>
      </w:r>
    </w:p>
    <w:p w:rsidR="00336FA1" w:rsidRPr="008D2FA9" w:rsidRDefault="00336FA1" w:rsidP="00336FA1">
      <w:pPr>
        <w:pStyle w:val="a3"/>
        <w:jc w:val="both"/>
        <w:rPr>
          <w:rFonts w:ascii="Times New Roman" w:hAnsi="Times New Roman"/>
        </w:rPr>
      </w:pPr>
      <w:r w:rsidRPr="008D2FA9">
        <w:rPr>
          <w:rFonts w:ascii="Times New Roman" w:hAnsi="Times New Roman"/>
        </w:rPr>
        <w:t xml:space="preserve">- формирование практических навыков </w:t>
      </w:r>
      <w:r w:rsidR="00D4468B" w:rsidRPr="008D2FA9">
        <w:rPr>
          <w:rFonts w:ascii="Times New Roman" w:hAnsi="Times New Roman"/>
        </w:rPr>
        <w:t>в применении социальных технологий в работе с молодежью</w:t>
      </w:r>
    </w:p>
    <w:p w:rsidR="00336FA1" w:rsidRPr="008D2FA9" w:rsidRDefault="00336FA1" w:rsidP="00336FA1">
      <w:pPr>
        <w:pStyle w:val="a3"/>
        <w:jc w:val="both"/>
        <w:rPr>
          <w:rFonts w:ascii="Times New Roman" w:hAnsi="Times New Roman"/>
          <w:b/>
        </w:rPr>
      </w:pPr>
      <w:r w:rsidRPr="008D2FA9">
        <w:rPr>
          <w:rFonts w:ascii="Times New Roman" w:hAnsi="Times New Roman"/>
          <w:b/>
        </w:rPr>
        <w:t>Практическое задание:</w:t>
      </w:r>
    </w:p>
    <w:p w:rsidR="00F31636" w:rsidRPr="008D2FA9" w:rsidRDefault="00F31636" w:rsidP="00F31636">
      <w:pPr>
        <w:pStyle w:val="a3"/>
        <w:rPr>
          <w:rFonts w:ascii="Times New Roman" w:hAnsi="Times New Roman"/>
          <w:b/>
          <w:lang w:eastAsia="ru-RU"/>
        </w:rPr>
      </w:pPr>
      <w:r w:rsidRPr="008D2FA9">
        <w:rPr>
          <w:rFonts w:ascii="Times New Roman" w:hAnsi="Times New Roman"/>
          <w:b/>
          <w:lang w:eastAsia="ru-RU"/>
        </w:rPr>
        <w:t>Алгоритм выполнения задания:</w:t>
      </w:r>
    </w:p>
    <w:p w:rsidR="00F31636" w:rsidRPr="008D2FA9" w:rsidRDefault="00F31636" w:rsidP="00F31636">
      <w:pPr>
        <w:pStyle w:val="a3"/>
        <w:rPr>
          <w:rFonts w:ascii="Times New Roman" w:hAnsi="Times New Roman"/>
          <w:i/>
          <w:lang w:eastAsia="ru-RU"/>
        </w:rPr>
      </w:pPr>
      <w:r w:rsidRPr="008D2FA9">
        <w:rPr>
          <w:rFonts w:ascii="Times New Roman" w:hAnsi="Times New Roman"/>
          <w:i/>
          <w:lang w:eastAsia="ru-RU"/>
        </w:rPr>
        <w:lastRenderedPageBreak/>
        <w:t>1.Изучение конкретной ситуации, требующей обоснования или решения.</w:t>
      </w:r>
    </w:p>
    <w:p w:rsidR="00F31636" w:rsidRPr="008D2FA9" w:rsidRDefault="00F31636" w:rsidP="00F31636">
      <w:pPr>
        <w:pStyle w:val="a3"/>
        <w:rPr>
          <w:rFonts w:ascii="Times New Roman" w:hAnsi="Times New Roman"/>
          <w:bCs/>
          <w:i/>
        </w:rPr>
      </w:pPr>
      <w:r w:rsidRPr="008D2FA9">
        <w:rPr>
          <w:rFonts w:ascii="Times New Roman" w:hAnsi="Times New Roman"/>
          <w:i/>
          <w:lang w:eastAsia="ru-RU"/>
        </w:rPr>
        <w:t>2. В</w:t>
      </w:r>
      <w:r w:rsidRPr="008D2FA9">
        <w:rPr>
          <w:rFonts w:ascii="Times New Roman" w:hAnsi="Times New Roman"/>
          <w:bCs/>
          <w:i/>
        </w:rPr>
        <w:t xml:space="preserve">ыявление проблем и затруднений у </w:t>
      </w:r>
      <w:r w:rsidRPr="008D2FA9">
        <w:rPr>
          <w:rFonts w:ascii="Times New Roman" w:hAnsi="Times New Roman"/>
          <w:i/>
        </w:rPr>
        <w:t xml:space="preserve"> молодежи и </w:t>
      </w:r>
      <w:r w:rsidRPr="008D2FA9">
        <w:rPr>
          <w:rFonts w:ascii="Times New Roman" w:hAnsi="Times New Roman"/>
          <w:bCs/>
          <w:i/>
        </w:rPr>
        <w:t xml:space="preserve"> их </w:t>
      </w:r>
      <w:proofErr w:type="spellStart"/>
      <w:r w:rsidRPr="008D2FA9">
        <w:rPr>
          <w:rFonts w:ascii="Times New Roman" w:hAnsi="Times New Roman"/>
          <w:bCs/>
          <w:i/>
        </w:rPr>
        <w:t>типологизация</w:t>
      </w:r>
      <w:proofErr w:type="spellEnd"/>
      <w:r w:rsidRPr="008D2FA9">
        <w:rPr>
          <w:rFonts w:ascii="Times New Roman" w:hAnsi="Times New Roman"/>
          <w:bCs/>
          <w:i/>
        </w:rPr>
        <w:t>;</w:t>
      </w:r>
    </w:p>
    <w:p w:rsidR="00F31636" w:rsidRPr="008D2FA9" w:rsidRDefault="00F31636" w:rsidP="00F31636">
      <w:pPr>
        <w:pStyle w:val="a3"/>
        <w:rPr>
          <w:rFonts w:ascii="Times New Roman" w:hAnsi="Times New Roman"/>
          <w:bCs/>
          <w:i/>
        </w:rPr>
      </w:pPr>
      <w:r w:rsidRPr="008D2FA9">
        <w:rPr>
          <w:rFonts w:ascii="Times New Roman" w:hAnsi="Times New Roman"/>
          <w:bCs/>
          <w:i/>
        </w:rPr>
        <w:t>3. Определение основных направлений деятельности специалиста по социальной работе в конкретной ситуации;</w:t>
      </w:r>
    </w:p>
    <w:p w:rsidR="00F31636" w:rsidRPr="008D2FA9" w:rsidRDefault="00F31636" w:rsidP="00F31636">
      <w:pPr>
        <w:pStyle w:val="a3"/>
        <w:rPr>
          <w:rFonts w:ascii="Times New Roman" w:hAnsi="Times New Roman"/>
          <w:bCs/>
          <w:i/>
        </w:rPr>
      </w:pPr>
      <w:r w:rsidRPr="008D2FA9">
        <w:rPr>
          <w:rFonts w:ascii="Times New Roman" w:hAnsi="Times New Roman"/>
          <w:bCs/>
          <w:i/>
        </w:rPr>
        <w:t>4. Выбор  форм и методов социальной помощи</w:t>
      </w:r>
    </w:p>
    <w:p w:rsidR="00F31636" w:rsidRPr="008D2FA9" w:rsidRDefault="00F31636" w:rsidP="00F31636">
      <w:pPr>
        <w:pStyle w:val="a3"/>
        <w:rPr>
          <w:rFonts w:ascii="Times New Roman" w:hAnsi="Times New Roman"/>
          <w:bCs/>
          <w:i/>
        </w:rPr>
      </w:pPr>
      <w:r w:rsidRPr="008D2FA9">
        <w:rPr>
          <w:rFonts w:ascii="Times New Roman" w:hAnsi="Times New Roman"/>
          <w:bCs/>
          <w:i/>
        </w:rPr>
        <w:t xml:space="preserve">5. </w:t>
      </w:r>
      <w:r w:rsidRPr="008D2FA9">
        <w:rPr>
          <w:rFonts w:ascii="Times New Roman" w:hAnsi="Times New Roman"/>
          <w:i/>
          <w:lang w:eastAsia="ru-RU"/>
        </w:rPr>
        <w:t>Прогнозирование результатов реализации мероприятий по оказанию социальных услуг</w:t>
      </w:r>
    </w:p>
    <w:p w:rsidR="00F31636" w:rsidRPr="008D2FA9" w:rsidRDefault="00F31636" w:rsidP="00F31636">
      <w:pPr>
        <w:pStyle w:val="a3"/>
        <w:rPr>
          <w:rFonts w:ascii="Times New Roman" w:hAnsi="Times New Roman"/>
          <w:i/>
          <w:lang w:eastAsia="ru-RU"/>
        </w:rPr>
      </w:pPr>
      <w:r w:rsidRPr="008D2FA9">
        <w:rPr>
          <w:rFonts w:ascii="Times New Roman" w:hAnsi="Times New Roman"/>
          <w:i/>
          <w:lang w:eastAsia="ru-RU"/>
        </w:rPr>
        <w:t>6. Оформление результатов выполнения задания в письменном   виде.</w:t>
      </w:r>
    </w:p>
    <w:p w:rsidR="00092AB5" w:rsidRPr="008D2FA9" w:rsidRDefault="00F31636" w:rsidP="00F31636">
      <w:pPr>
        <w:pStyle w:val="a3"/>
        <w:jc w:val="both"/>
        <w:rPr>
          <w:rFonts w:ascii="Times New Roman" w:hAnsi="Times New Roman"/>
          <w:bCs/>
          <w:sz w:val="24"/>
          <w:szCs w:val="24"/>
        </w:rPr>
      </w:pPr>
      <w:r w:rsidRPr="008D2FA9">
        <w:rPr>
          <w:rFonts w:ascii="Times New Roman" w:hAnsi="Times New Roman"/>
          <w:b/>
          <w:sz w:val="24"/>
          <w:szCs w:val="24"/>
          <w:lang w:eastAsia="ru-RU"/>
        </w:rPr>
        <w:t>Ситуация 1</w:t>
      </w:r>
      <w:r w:rsidRPr="008D2FA9">
        <w:rPr>
          <w:rFonts w:ascii="Times New Roman" w:hAnsi="Times New Roman"/>
          <w:sz w:val="24"/>
          <w:szCs w:val="24"/>
          <w:lang w:eastAsia="ru-RU"/>
        </w:rPr>
        <w:t xml:space="preserve">. </w:t>
      </w:r>
      <w:r w:rsidR="00092AB5" w:rsidRPr="008D2FA9">
        <w:rPr>
          <w:rFonts w:ascii="Times New Roman" w:eastAsia="Times New Roman" w:hAnsi="Times New Roman"/>
          <w:sz w:val="24"/>
          <w:szCs w:val="24"/>
          <w:lang w:eastAsia="ar-SA"/>
        </w:rPr>
        <w:t xml:space="preserve">Павел, талантливый молодой человек, 23 лет, получивший высшее гуманитарное образование, работает педагогом-организатором в городском детском Доме творчества и имеет обоснованное желание поставить свой музыкальный спектакль, посвященной теме жизненного выбора молодёжи, столь важной в современных условиях. </w:t>
      </w:r>
    </w:p>
    <w:p w:rsidR="00F31636" w:rsidRPr="008D2FA9" w:rsidRDefault="00F31636" w:rsidP="00F31636">
      <w:pPr>
        <w:widowControl w:val="0"/>
        <w:suppressAutoHyphens/>
        <w:autoSpaceDE w:val="0"/>
        <w:autoSpaceDN w:val="0"/>
        <w:adjustRightInd w:val="0"/>
        <w:spacing w:after="0" w:line="240" w:lineRule="auto"/>
        <w:contextualSpacing/>
        <w:jc w:val="both"/>
        <w:rPr>
          <w:rFonts w:ascii="Times New Roman" w:hAnsi="Times New Roman"/>
          <w:b/>
          <w:sz w:val="24"/>
          <w:szCs w:val="24"/>
          <w:lang w:eastAsia="ru-RU"/>
        </w:rPr>
      </w:pPr>
      <w:r w:rsidRPr="008D2FA9">
        <w:rPr>
          <w:rFonts w:ascii="Times New Roman" w:hAnsi="Times New Roman"/>
          <w:b/>
          <w:sz w:val="24"/>
          <w:szCs w:val="24"/>
          <w:lang w:eastAsia="ru-RU"/>
        </w:rPr>
        <w:t xml:space="preserve">Ситуация  2. </w:t>
      </w:r>
      <w:r w:rsidRPr="008D2FA9">
        <w:rPr>
          <w:rFonts w:ascii="Times New Roman" w:eastAsia="Times New Roman" w:hAnsi="Times New Roman"/>
          <w:sz w:val="24"/>
          <w:szCs w:val="24"/>
          <w:lang w:eastAsia="ar-SA"/>
        </w:rPr>
        <w:t>Мать Константина, молодого человека 18 лет, обратилась за помощью  к специалисту по социальной работе. Ее сын не хочет служить в армии и скрывается от представителей военкомата. Сама женщина тоже против его службы, боится потерять единственного сына. Однако переживает: не посадят ли его в тюрьму. Каковы действия специалиста по социальной работе в данном случае</w:t>
      </w:r>
    </w:p>
    <w:p w:rsidR="008B3CC8" w:rsidRPr="009A0A7D" w:rsidRDefault="00F31636" w:rsidP="00F3163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8D2FA9">
        <w:rPr>
          <w:rFonts w:ascii="Times New Roman" w:eastAsia="Times New Roman" w:hAnsi="Times New Roman"/>
          <w:b/>
          <w:sz w:val="24"/>
          <w:szCs w:val="24"/>
          <w:lang w:eastAsia="ar-SA"/>
        </w:rPr>
        <w:t xml:space="preserve">Ситуация </w:t>
      </w:r>
      <w:r w:rsidR="001D6E7D" w:rsidRPr="008D2FA9">
        <w:rPr>
          <w:rFonts w:ascii="Times New Roman" w:eastAsia="Times New Roman" w:hAnsi="Times New Roman"/>
          <w:b/>
          <w:sz w:val="24"/>
          <w:szCs w:val="24"/>
          <w:lang w:eastAsia="ar-SA"/>
        </w:rPr>
        <w:t>3</w:t>
      </w:r>
      <w:r w:rsidR="001D6E7D" w:rsidRPr="008D2FA9">
        <w:rPr>
          <w:rFonts w:ascii="Times New Roman" w:eastAsia="Times New Roman" w:hAnsi="Times New Roman"/>
          <w:sz w:val="24"/>
          <w:szCs w:val="24"/>
          <w:lang w:eastAsia="ar-SA"/>
        </w:rPr>
        <w:t xml:space="preserve">. </w:t>
      </w:r>
      <w:r w:rsidR="00276FB5" w:rsidRPr="008D2FA9">
        <w:rPr>
          <w:rFonts w:ascii="Times New Roman" w:eastAsia="Times New Roman" w:hAnsi="Times New Roman"/>
          <w:sz w:val="24"/>
          <w:szCs w:val="24"/>
          <w:lang w:eastAsia="ar-SA"/>
        </w:rPr>
        <w:t>Д</w:t>
      </w:r>
      <w:r w:rsidRPr="008D2FA9">
        <w:rPr>
          <w:rFonts w:ascii="Times New Roman" w:eastAsia="Times New Roman" w:hAnsi="Times New Roman"/>
          <w:sz w:val="24"/>
          <w:szCs w:val="24"/>
          <w:lang w:eastAsia="ar-SA"/>
        </w:rPr>
        <w:t xml:space="preserve">аша, 14 лет, живет с мамой, которая, чтобы ни в чем не отказывать дочери, вынуждена работать на двух работах, приходит домой поздно и поэтому редко </w:t>
      </w:r>
      <w:r w:rsidR="00276FB5" w:rsidRPr="008D2FA9">
        <w:rPr>
          <w:rFonts w:ascii="Times New Roman" w:eastAsia="Times New Roman" w:hAnsi="Times New Roman"/>
          <w:sz w:val="24"/>
          <w:szCs w:val="24"/>
          <w:lang w:eastAsia="ar-SA"/>
        </w:rPr>
        <w:t>видит дочь. Д</w:t>
      </w:r>
      <w:r w:rsidRPr="008D2FA9">
        <w:rPr>
          <w:rFonts w:ascii="Times New Roman" w:eastAsia="Times New Roman" w:hAnsi="Times New Roman"/>
          <w:sz w:val="24"/>
          <w:szCs w:val="24"/>
          <w:lang w:eastAsia="ar-SA"/>
        </w:rPr>
        <w:t>аша заботу матери не ценит, но очень требовательна и постоянно просит большие суммы на карманные расходы. В последнее время всё чаще стала приходить домой в состоянии алкогольного опьянения. Из-за невозможности справиться с дочерью в одиночку и чувства собственного бессилия мать решила обратиться за помощью к специалистам.  К каким специалистам может обратиться мама? В чем будет заключаться оказываемая ими помощь?</w:t>
      </w:r>
    </w:p>
    <w:p w:rsidR="00092AB5" w:rsidRPr="008D2FA9" w:rsidRDefault="00F31636" w:rsidP="00F3163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8D2FA9">
        <w:rPr>
          <w:rFonts w:ascii="Times New Roman" w:eastAsia="Times New Roman" w:hAnsi="Times New Roman"/>
          <w:b/>
          <w:sz w:val="24"/>
          <w:szCs w:val="24"/>
          <w:lang w:eastAsia="ar-SA"/>
        </w:rPr>
        <w:t>Ситуация  4</w:t>
      </w:r>
      <w:r w:rsidR="00276FB5" w:rsidRPr="008D2FA9">
        <w:rPr>
          <w:rFonts w:ascii="Times New Roman" w:eastAsia="Times New Roman" w:hAnsi="Times New Roman"/>
          <w:sz w:val="24"/>
          <w:szCs w:val="24"/>
          <w:lang w:eastAsia="ar-SA"/>
        </w:rPr>
        <w:t xml:space="preserve">. </w:t>
      </w:r>
      <w:r w:rsidRPr="008D2FA9">
        <w:rPr>
          <w:rFonts w:ascii="Times New Roman" w:eastAsia="Times New Roman" w:hAnsi="Times New Roman"/>
          <w:sz w:val="24"/>
          <w:szCs w:val="24"/>
          <w:lang w:eastAsia="ar-SA"/>
        </w:rPr>
        <w:t>Мама Николая (15 лет)  обратилась к социальному педагогу школы за помощью. Она и ее сын - верующие люди - не скрывают своих религиозных убеждений,  постоянно посещают церковь, стремятся выполнять все требования религиозной православной доктрины. Однако в последнее время состояние ее сына вызывает у мамы большое беспокойство. Мальчик стал замкнутым, с большой неохотой идет как в школу, так и в церковь. После разговора с ребенком мама выяснила, что  всему причиной насмешки и издевательства со стороны одноклассников в школе, которым подвергается Коля. Каковы действия специалиста в данной ситуации?</w:t>
      </w:r>
    </w:p>
    <w:p w:rsidR="00092AB5" w:rsidRPr="008D2FA9" w:rsidRDefault="00F31636" w:rsidP="00F3163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8D2FA9">
        <w:rPr>
          <w:rFonts w:ascii="Times New Roman" w:eastAsia="Times New Roman" w:hAnsi="Times New Roman"/>
          <w:b/>
          <w:sz w:val="24"/>
          <w:szCs w:val="24"/>
          <w:lang w:eastAsia="ar-SA"/>
        </w:rPr>
        <w:t>Ситуация  5.</w:t>
      </w:r>
      <w:r w:rsidR="00092AB5" w:rsidRPr="008D2FA9">
        <w:rPr>
          <w:rFonts w:ascii="Times New Roman" w:eastAsia="Times New Roman" w:hAnsi="Times New Roman"/>
          <w:sz w:val="24"/>
          <w:szCs w:val="24"/>
          <w:lang w:eastAsia="ar-SA"/>
        </w:rPr>
        <w:t xml:space="preserve">Родители несовершеннолетнего Василия, 17 лет, находятся в разводе; молодой человек проживает с матерью. Отношения между супругами  после развода испорчены, </w:t>
      </w:r>
      <w:r w:rsidR="00624AE1" w:rsidRPr="008D2FA9">
        <w:rPr>
          <w:rFonts w:ascii="Times New Roman" w:eastAsia="Times New Roman" w:hAnsi="Times New Roman"/>
          <w:sz w:val="24"/>
          <w:szCs w:val="24"/>
          <w:lang w:eastAsia="ar-SA"/>
        </w:rPr>
        <w:t>мать,</w:t>
      </w:r>
      <w:r w:rsidR="00092AB5" w:rsidRPr="008D2FA9">
        <w:rPr>
          <w:rFonts w:ascii="Times New Roman" w:eastAsia="Times New Roman" w:hAnsi="Times New Roman"/>
          <w:sz w:val="24"/>
          <w:szCs w:val="24"/>
          <w:lang w:eastAsia="ar-SA"/>
        </w:rPr>
        <w:t xml:space="preserve"> и отец практически не общаются. </w:t>
      </w:r>
      <w:proofErr w:type="gramStart"/>
      <w:r w:rsidR="00092AB5" w:rsidRPr="008D2FA9">
        <w:rPr>
          <w:rFonts w:ascii="Times New Roman" w:eastAsia="Times New Roman" w:hAnsi="Times New Roman"/>
          <w:sz w:val="24"/>
          <w:szCs w:val="24"/>
          <w:lang w:eastAsia="ar-SA"/>
        </w:rPr>
        <w:t xml:space="preserve">Отец подал заявление в органы опеки, в котором указал на плохое </w:t>
      </w:r>
      <w:r w:rsidR="00386CAC" w:rsidRPr="008D2FA9">
        <w:rPr>
          <w:rFonts w:ascii="Times New Roman" w:eastAsia="Times New Roman" w:hAnsi="Times New Roman"/>
          <w:sz w:val="24"/>
          <w:szCs w:val="24"/>
          <w:lang w:eastAsia="ar-SA"/>
        </w:rPr>
        <w:t>выполнение,</w:t>
      </w:r>
      <w:r w:rsidR="00092AB5" w:rsidRPr="008D2FA9">
        <w:rPr>
          <w:rFonts w:ascii="Times New Roman" w:eastAsia="Times New Roman" w:hAnsi="Times New Roman"/>
          <w:sz w:val="24"/>
          <w:szCs w:val="24"/>
          <w:lang w:eastAsia="ar-SA"/>
        </w:rPr>
        <w:t xml:space="preserve"> матерью родительских обязанностей, отметив, что она не контролирует время пребывания Василия в школе; не следит за его успеваемостью; не знает, во сколько он возвращается с прогулки и с кем проводит свое время;  плохо следит за его питанием, не выделяет денег на обеды в школе.</w:t>
      </w:r>
      <w:proofErr w:type="gramEnd"/>
      <w:r w:rsidR="00092AB5" w:rsidRPr="008D2FA9">
        <w:rPr>
          <w:rFonts w:ascii="Times New Roman" w:eastAsia="Times New Roman" w:hAnsi="Times New Roman"/>
          <w:sz w:val="24"/>
          <w:szCs w:val="24"/>
          <w:lang w:eastAsia="ar-SA"/>
        </w:rPr>
        <w:t xml:space="preserve">   Со слов отца мать часто отсутствует по вечерам, поздно возвращается домой, часто не ночует дома, устраивает свою личную жизнь в ущерб ребенку. Отец  настаивает, чтобы сын проживал с ним, считает, что для этого у него есть все условия. Василий согласен жить с отцом, но не хочет обидеть маму, которая против такого варианта. Каковы действия специалиста по работе с молодежью в данном случае? Как помочь молодому человеку в этой ситуации?</w:t>
      </w:r>
    </w:p>
    <w:p w:rsidR="005A12D9" w:rsidRPr="00481756" w:rsidRDefault="00F31636" w:rsidP="00481756">
      <w:pPr>
        <w:widowControl w:val="0"/>
        <w:suppressAutoHyphens/>
        <w:autoSpaceDE w:val="0"/>
        <w:autoSpaceDN w:val="0"/>
        <w:adjustRightInd w:val="0"/>
        <w:spacing w:after="0" w:line="240" w:lineRule="auto"/>
        <w:contextualSpacing/>
        <w:jc w:val="both"/>
        <w:rPr>
          <w:rFonts w:ascii="Times New Roman" w:eastAsia="Times New Roman" w:hAnsi="Times New Roman"/>
          <w:sz w:val="28"/>
          <w:szCs w:val="28"/>
          <w:lang w:eastAsia="ar-SA"/>
        </w:rPr>
      </w:pPr>
      <w:r w:rsidRPr="008D2FA9">
        <w:rPr>
          <w:rFonts w:ascii="Times New Roman" w:eastAsia="Times New Roman" w:hAnsi="Times New Roman"/>
          <w:b/>
          <w:sz w:val="24"/>
          <w:szCs w:val="24"/>
          <w:lang w:eastAsia="ar-SA"/>
        </w:rPr>
        <w:t>Ситуация  6.</w:t>
      </w:r>
      <w:r w:rsidRPr="008D2FA9">
        <w:rPr>
          <w:rFonts w:ascii="Times New Roman" w:eastAsia="Times New Roman" w:hAnsi="Times New Roman"/>
          <w:sz w:val="24"/>
          <w:szCs w:val="24"/>
          <w:lang w:eastAsia="ar-SA"/>
        </w:rPr>
        <w:t xml:space="preserve">Александр, 22 лет, выпускник гуманитарного университета, относится к категории лиц, лишённых родительского попечения. Десять лет назад родители погибли в автомобильной катастрофе, и его с младшим братом определили в детский дом. Пока он учился в университете, проживал в общежитии. Но в настоящее время Александру негде жить (брат проживает в общежитии института, где обучается). Несколько лет назад квартира в </w:t>
      </w:r>
      <w:proofErr w:type="spellStart"/>
      <w:r w:rsidRPr="008D2FA9">
        <w:rPr>
          <w:rFonts w:ascii="Times New Roman" w:eastAsia="Times New Roman" w:hAnsi="Times New Roman"/>
          <w:sz w:val="24"/>
          <w:szCs w:val="24"/>
          <w:lang w:eastAsia="ar-SA"/>
        </w:rPr>
        <w:t>четырёхквартирном</w:t>
      </w:r>
      <w:proofErr w:type="spellEnd"/>
      <w:r w:rsidRPr="008D2FA9">
        <w:rPr>
          <w:rFonts w:ascii="Times New Roman" w:eastAsia="Times New Roman" w:hAnsi="Times New Roman"/>
          <w:sz w:val="24"/>
          <w:szCs w:val="24"/>
          <w:lang w:eastAsia="ar-SA"/>
        </w:rPr>
        <w:t xml:space="preserve"> деревянном доме, где они проживали с родителями, сгорела. Жильцы трех других квартир, не дожидаясь помощи от муниципальных органов власти, разъехались, самостоятельно решив свои жилищные проблемы. Каковы действия специалиста социальной работе в данном</w:t>
      </w:r>
      <w:r w:rsidRPr="00092AB5">
        <w:rPr>
          <w:rFonts w:ascii="Times New Roman" w:eastAsia="Times New Roman" w:hAnsi="Times New Roman"/>
          <w:sz w:val="28"/>
          <w:szCs w:val="28"/>
          <w:lang w:eastAsia="ar-SA"/>
        </w:rPr>
        <w:t xml:space="preserve"> случае?</w:t>
      </w:r>
    </w:p>
    <w:p w:rsidR="005A12D9" w:rsidRPr="009A0A7D" w:rsidRDefault="005A12D9" w:rsidP="004566E5">
      <w:pPr>
        <w:autoSpaceDE w:val="0"/>
        <w:autoSpaceDN w:val="0"/>
        <w:adjustRightInd w:val="0"/>
        <w:spacing w:after="0" w:line="240" w:lineRule="auto"/>
        <w:jc w:val="both"/>
        <w:rPr>
          <w:rFonts w:ascii="Times New Roman" w:hAnsi="Times New Roman"/>
          <w:b/>
          <w:sz w:val="28"/>
          <w:szCs w:val="28"/>
        </w:rPr>
      </w:pPr>
    </w:p>
    <w:p w:rsidR="00336FA1" w:rsidRPr="005A12D9" w:rsidRDefault="00336FA1" w:rsidP="00336FA1">
      <w:pPr>
        <w:pStyle w:val="a3"/>
        <w:jc w:val="both"/>
        <w:rPr>
          <w:rFonts w:ascii="Times New Roman" w:hAnsi="Times New Roman"/>
          <w:b/>
          <w:bCs/>
          <w:sz w:val="20"/>
          <w:szCs w:val="20"/>
          <w:lang w:eastAsia="ru-RU"/>
        </w:rPr>
      </w:pPr>
      <w:r w:rsidRPr="005A12D9">
        <w:rPr>
          <w:rFonts w:ascii="Times New Roman" w:hAnsi="Times New Roman"/>
          <w:b/>
          <w:sz w:val="20"/>
          <w:szCs w:val="20"/>
        </w:rPr>
        <w:t xml:space="preserve">Практическое занятие № </w:t>
      </w:r>
      <w:r w:rsidR="0005744F">
        <w:rPr>
          <w:rFonts w:ascii="Times New Roman" w:hAnsi="Times New Roman"/>
          <w:b/>
          <w:sz w:val="20"/>
          <w:szCs w:val="20"/>
        </w:rPr>
        <w:t>4</w:t>
      </w:r>
    </w:p>
    <w:p w:rsidR="00336FA1" w:rsidRPr="005A12D9" w:rsidRDefault="00336FA1" w:rsidP="00336FA1">
      <w:pPr>
        <w:pStyle w:val="a3"/>
        <w:jc w:val="both"/>
        <w:rPr>
          <w:rFonts w:ascii="Times New Roman" w:hAnsi="Times New Roman"/>
          <w:b/>
          <w:sz w:val="20"/>
          <w:szCs w:val="20"/>
        </w:rPr>
      </w:pPr>
      <w:r w:rsidRPr="005A12D9">
        <w:rPr>
          <w:rFonts w:ascii="Times New Roman" w:hAnsi="Times New Roman"/>
          <w:b/>
          <w:sz w:val="20"/>
          <w:szCs w:val="20"/>
        </w:rPr>
        <w:t xml:space="preserve">Тема: Применение современных технологий в социальной работе с </w:t>
      </w:r>
      <w:proofErr w:type="gramStart"/>
      <w:r w:rsidRPr="005A12D9">
        <w:rPr>
          <w:rFonts w:ascii="Times New Roman" w:hAnsi="Times New Roman"/>
          <w:b/>
          <w:sz w:val="20"/>
          <w:szCs w:val="20"/>
        </w:rPr>
        <w:t>ВИЧ-инфицированными</w:t>
      </w:r>
      <w:proofErr w:type="gramEnd"/>
    </w:p>
    <w:p w:rsidR="00336FA1" w:rsidRPr="00907DAE" w:rsidRDefault="00336FA1" w:rsidP="00336FA1">
      <w:pPr>
        <w:pStyle w:val="a3"/>
        <w:jc w:val="both"/>
        <w:rPr>
          <w:rFonts w:ascii="Times New Roman" w:hAnsi="Times New Roman"/>
          <w:b/>
          <w:sz w:val="24"/>
          <w:szCs w:val="24"/>
        </w:rPr>
      </w:pPr>
      <w:r w:rsidRPr="00907DAE">
        <w:rPr>
          <w:rFonts w:ascii="Times New Roman" w:hAnsi="Times New Roman"/>
          <w:b/>
          <w:sz w:val="24"/>
          <w:szCs w:val="24"/>
        </w:rPr>
        <w:t>Цель работы:</w:t>
      </w:r>
    </w:p>
    <w:p w:rsidR="00336FA1" w:rsidRPr="00907DAE" w:rsidRDefault="00336FA1" w:rsidP="00336FA1">
      <w:pPr>
        <w:pStyle w:val="a3"/>
        <w:jc w:val="both"/>
        <w:rPr>
          <w:rFonts w:ascii="Times New Roman" w:hAnsi="Times New Roman"/>
          <w:sz w:val="24"/>
          <w:szCs w:val="24"/>
        </w:rPr>
      </w:pPr>
      <w:r w:rsidRPr="00907DAE">
        <w:rPr>
          <w:rFonts w:ascii="Times New Roman" w:hAnsi="Times New Roman"/>
          <w:sz w:val="24"/>
          <w:szCs w:val="24"/>
        </w:rPr>
        <w:t>- формирование практических навыков</w:t>
      </w:r>
      <w:r w:rsidR="00F31636" w:rsidRPr="00907DAE">
        <w:rPr>
          <w:rFonts w:ascii="Times New Roman" w:hAnsi="Times New Roman"/>
          <w:sz w:val="24"/>
          <w:szCs w:val="24"/>
        </w:rPr>
        <w:t xml:space="preserve"> в применении современных технологий в социальной работе сВИЧ-инфицированными</w:t>
      </w:r>
    </w:p>
    <w:p w:rsidR="00336FA1" w:rsidRPr="00907DAE" w:rsidRDefault="00336FA1" w:rsidP="00336FA1">
      <w:pPr>
        <w:pStyle w:val="a3"/>
        <w:jc w:val="both"/>
        <w:rPr>
          <w:rFonts w:ascii="Times New Roman" w:hAnsi="Times New Roman"/>
          <w:b/>
          <w:sz w:val="24"/>
          <w:szCs w:val="24"/>
        </w:rPr>
      </w:pPr>
      <w:r w:rsidRPr="00907DAE">
        <w:rPr>
          <w:rFonts w:ascii="Times New Roman" w:hAnsi="Times New Roman"/>
          <w:b/>
          <w:sz w:val="24"/>
          <w:szCs w:val="24"/>
        </w:rPr>
        <w:lastRenderedPageBreak/>
        <w:t>Средства обучения</w:t>
      </w:r>
    </w:p>
    <w:p w:rsidR="00336FA1" w:rsidRPr="00907DAE" w:rsidRDefault="00336FA1" w:rsidP="00336FA1">
      <w:pPr>
        <w:pStyle w:val="a3"/>
        <w:jc w:val="both"/>
        <w:rPr>
          <w:rFonts w:ascii="Times New Roman" w:hAnsi="Times New Roman"/>
          <w:sz w:val="24"/>
          <w:szCs w:val="24"/>
        </w:rPr>
      </w:pPr>
      <w:r w:rsidRPr="00907DAE">
        <w:rPr>
          <w:rFonts w:ascii="Times New Roman" w:hAnsi="Times New Roman"/>
          <w:sz w:val="24"/>
          <w:szCs w:val="24"/>
        </w:rPr>
        <w:t>1.Учебно-методическое оснащение: Практическое задание и рекомендации к его выполнению.</w:t>
      </w:r>
    </w:p>
    <w:p w:rsidR="00336FA1" w:rsidRPr="00907DAE" w:rsidRDefault="00336FA1" w:rsidP="00336FA1">
      <w:pPr>
        <w:pStyle w:val="a3"/>
        <w:jc w:val="both"/>
        <w:rPr>
          <w:rFonts w:ascii="Times New Roman" w:hAnsi="Times New Roman"/>
          <w:sz w:val="24"/>
          <w:szCs w:val="24"/>
        </w:rPr>
      </w:pPr>
      <w:r w:rsidRPr="00907DAE">
        <w:rPr>
          <w:rFonts w:ascii="Times New Roman" w:hAnsi="Times New Roman"/>
          <w:sz w:val="24"/>
          <w:szCs w:val="24"/>
        </w:rPr>
        <w:t>2. Основный источник</w:t>
      </w:r>
    </w:p>
    <w:p w:rsidR="00336FA1" w:rsidRPr="00907DAE" w:rsidRDefault="00336FA1" w:rsidP="00336FA1">
      <w:pPr>
        <w:pStyle w:val="a3"/>
        <w:jc w:val="both"/>
        <w:rPr>
          <w:rFonts w:ascii="Times New Roman" w:hAnsi="Times New Roman"/>
          <w:sz w:val="24"/>
          <w:szCs w:val="24"/>
        </w:rPr>
      </w:pPr>
      <w:r w:rsidRPr="00907DAE">
        <w:rPr>
          <w:rFonts w:ascii="Times New Roman" w:hAnsi="Times New Roman"/>
          <w:sz w:val="24"/>
          <w:szCs w:val="24"/>
        </w:rPr>
        <w:t xml:space="preserve">Теория и методика социальной работы: учебник для студ. </w:t>
      </w:r>
      <w:proofErr w:type="spellStart"/>
      <w:r w:rsidRPr="00907DAE">
        <w:rPr>
          <w:rFonts w:ascii="Times New Roman" w:hAnsi="Times New Roman"/>
          <w:sz w:val="24"/>
          <w:szCs w:val="24"/>
        </w:rPr>
        <w:t>сред</w:t>
      </w:r>
      <w:proofErr w:type="gramStart"/>
      <w:r w:rsidRPr="00907DAE">
        <w:rPr>
          <w:rFonts w:ascii="Times New Roman" w:hAnsi="Times New Roman"/>
          <w:sz w:val="24"/>
          <w:szCs w:val="24"/>
        </w:rPr>
        <w:t>.п</w:t>
      </w:r>
      <w:proofErr w:type="gramEnd"/>
      <w:r w:rsidRPr="00907DAE">
        <w:rPr>
          <w:rFonts w:ascii="Times New Roman" w:hAnsi="Times New Roman"/>
          <w:sz w:val="24"/>
          <w:szCs w:val="24"/>
        </w:rPr>
        <w:t>роф</w:t>
      </w:r>
      <w:proofErr w:type="spellEnd"/>
      <w:r w:rsidRPr="00907DAE">
        <w:rPr>
          <w:rFonts w:ascii="Times New Roman" w:hAnsi="Times New Roman"/>
          <w:sz w:val="24"/>
          <w:szCs w:val="24"/>
        </w:rPr>
        <w:t xml:space="preserve">. учеб. заведений / Н. М. Платонова, Г. Ф. Нестерова. – М.: Издательский центр «Академия», 2010. – 384 </w:t>
      </w:r>
      <w:proofErr w:type="gramStart"/>
      <w:r w:rsidRPr="00907DAE">
        <w:rPr>
          <w:rFonts w:ascii="Times New Roman" w:hAnsi="Times New Roman"/>
          <w:sz w:val="24"/>
          <w:szCs w:val="24"/>
        </w:rPr>
        <w:t>с</w:t>
      </w:r>
      <w:proofErr w:type="gramEnd"/>
      <w:r w:rsidRPr="00907DAE">
        <w:rPr>
          <w:rFonts w:ascii="Times New Roman" w:hAnsi="Times New Roman"/>
          <w:sz w:val="24"/>
          <w:szCs w:val="24"/>
        </w:rPr>
        <w:t>.</w:t>
      </w:r>
    </w:p>
    <w:p w:rsidR="00336FA1" w:rsidRPr="00907DAE" w:rsidRDefault="00336FA1" w:rsidP="00336FA1">
      <w:pPr>
        <w:pStyle w:val="a3"/>
        <w:jc w:val="both"/>
        <w:rPr>
          <w:rFonts w:ascii="Times New Roman" w:hAnsi="Times New Roman"/>
          <w:sz w:val="24"/>
          <w:szCs w:val="24"/>
        </w:rPr>
      </w:pPr>
      <w:r w:rsidRPr="00907DAE">
        <w:rPr>
          <w:rFonts w:ascii="Times New Roman" w:hAnsi="Times New Roman"/>
          <w:sz w:val="24"/>
          <w:szCs w:val="24"/>
        </w:rPr>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336FA1" w:rsidRPr="00907DAE" w:rsidRDefault="00336FA1" w:rsidP="00336FA1">
      <w:pPr>
        <w:pStyle w:val="a3"/>
        <w:jc w:val="both"/>
        <w:rPr>
          <w:rFonts w:ascii="Times New Roman" w:hAnsi="Times New Roman"/>
          <w:sz w:val="24"/>
          <w:szCs w:val="24"/>
        </w:rPr>
      </w:pPr>
      <w:r w:rsidRPr="00907DAE">
        <w:rPr>
          <w:rFonts w:ascii="Times New Roman" w:hAnsi="Times New Roman"/>
          <w:sz w:val="24"/>
          <w:szCs w:val="24"/>
        </w:rPr>
        <w:t>Норма времени – 4 часа.</w:t>
      </w:r>
    </w:p>
    <w:p w:rsidR="00880F0C" w:rsidRPr="00907DAE" w:rsidRDefault="00880F0C" w:rsidP="00880F0C">
      <w:pPr>
        <w:pStyle w:val="a3"/>
        <w:rPr>
          <w:rFonts w:ascii="Times New Roman" w:hAnsi="Times New Roman"/>
          <w:sz w:val="24"/>
          <w:szCs w:val="24"/>
        </w:rPr>
      </w:pPr>
      <w:r w:rsidRPr="00907DAE">
        <w:rPr>
          <w:rFonts w:ascii="Times New Roman" w:hAnsi="Times New Roman"/>
          <w:sz w:val="24"/>
          <w:szCs w:val="24"/>
        </w:rPr>
        <w:t>Алгоритм действий по предоставлению помощи ВИЧ-инфицированным женщинам с детьми состоит из последовательной реализации следующих шагов:</w:t>
      </w:r>
    </w:p>
    <w:p w:rsidR="00880F0C" w:rsidRPr="00907DAE" w:rsidRDefault="00880F0C" w:rsidP="00880F0C">
      <w:pPr>
        <w:pStyle w:val="a3"/>
        <w:rPr>
          <w:rFonts w:ascii="Times New Roman" w:hAnsi="Times New Roman"/>
          <w:sz w:val="24"/>
          <w:szCs w:val="24"/>
        </w:rPr>
      </w:pPr>
      <w:r w:rsidRPr="00907DAE">
        <w:rPr>
          <w:rFonts w:ascii="Times New Roman" w:hAnsi="Times New Roman"/>
          <w:sz w:val="24"/>
          <w:szCs w:val="24"/>
        </w:rPr>
        <w:t xml:space="preserve">– Выявление ВИЧ-инфицированных женщин, нуждающихся в социальной помощи </w:t>
      </w:r>
    </w:p>
    <w:p w:rsidR="00880F0C" w:rsidRPr="00907DAE" w:rsidRDefault="00880F0C" w:rsidP="00880F0C">
      <w:pPr>
        <w:pStyle w:val="a3"/>
        <w:rPr>
          <w:rFonts w:ascii="Times New Roman" w:hAnsi="Times New Roman"/>
          <w:sz w:val="24"/>
          <w:szCs w:val="24"/>
        </w:rPr>
      </w:pPr>
      <w:r w:rsidRPr="00907DAE">
        <w:rPr>
          <w:rFonts w:ascii="Times New Roman" w:hAnsi="Times New Roman"/>
          <w:sz w:val="24"/>
          <w:szCs w:val="24"/>
        </w:rPr>
        <w:t xml:space="preserve">– Установление контакта между специалистами и клиенткой; </w:t>
      </w:r>
    </w:p>
    <w:p w:rsidR="00880F0C" w:rsidRPr="00907DAE" w:rsidRDefault="00880F0C" w:rsidP="00880F0C">
      <w:pPr>
        <w:pStyle w:val="a3"/>
        <w:rPr>
          <w:rFonts w:ascii="Times New Roman" w:hAnsi="Times New Roman"/>
          <w:sz w:val="24"/>
          <w:szCs w:val="24"/>
        </w:rPr>
      </w:pPr>
      <w:r w:rsidRPr="00907DAE">
        <w:rPr>
          <w:rFonts w:ascii="Times New Roman" w:hAnsi="Times New Roman"/>
          <w:sz w:val="24"/>
          <w:szCs w:val="24"/>
        </w:rPr>
        <w:t xml:space="preserve">– Социальная диагностика случая; углубленная психосоциальная диагностика </w:t>
      </w:r>
    </w:p>
    <w:p w:rsidR="00880F0C" w:rsidRPr="00907DAE" w:rsidRDefault="00880F0C" w:rsidP="00880F0C">
      <w:pPr>
        <w:pStyle w:val="a3"/>
        <w:rPr>
          <w:rFonts w:ascii="Times New Roman" w:hAnsi="Times New Roman"/>
          <w:sz w:val="24"/>
          <w:szCs w:val="24"/>
        </w:rPr>
      </w:pPr>
      <w:r w:rsidRPr="00907DAE">
        <w:rPr>
          <w:rFonts w:ascii="Times New Roman" w:hAnsi="Times New Roman"/>
          <w:sz w:val="24"/>
          <w:szCs w:val="24"/>
        </w:rPr>
        <w:t xml:space="preserve">– Разработка индивидуального плана социального сопровождения </w:t>
      </w:r>
    </w:p>
    <w:p w:rsidR="00880F0C" w:rsidRPr="00907DAE" w:rsidRDefault="00880F0C" w:rsidP="00880F0C">
      <w:pPr>
        <w:pStyle w:val="a3"/>
        <w:rPr>
          <w:rFonts w:ascii="Times New Roman" w:hAnsi="Times New Roman"/>
          <w:sz w:val="24"/>
          <w:szCs w:val="24"/>
        </w:rPr>
      </w:pPr>
      <w:r w:rsidRPr="00907DAE">
        <w:rPr>
          <w:rFonts w:ascii="Times New Roman" w:hAnsi="Times New Roman"/>
          <w:sz w:val="24"/>
          <w:szCs w:val="24"/>
        </w:rPr>
        <w:t xml:space="preserve">–  Оказание социальной помощи клиентке в рамках индивидуального плана социального сопровождения </w:t>
      </w:r>
    </w:p>
    <w:p w:rsidR="00880F0C" w:rsidRPr="00907DAE" w:rsidRDefault="00880F0C" w:rsidP="00880F0C">
      <w:pPr>
        <w:pStyle w:val="a3"/>
        <w:rPr>
          <w:rFonts w:ascii="Times New Roman" w:hAnsi="Times New Roman"/>
          <w:sz w:val="24"/>
          <w:szCs w:val="24"/>
        </w:rPr>
      </w:pPr>
      <w:r w:rsidRPr="00907DAE">
        <w:rPr>
          <w:rFonts w:ascii="Times New Roman" w:hAnsi="Times New Roman"/>
          <w:sz w:val="24"/>
          <w:szCs w:val="24"/>
        </w:rPr>
        <w:t xml:space="preserve">– Регулярная оценка эффективности социального сопровождения случая  </w:t>
      </w:r>
    </w:p>
    <w:p w:rsidR="00880F0C" w:rsidRPr="00907DAE" w:rsidRDefault="00880F0C" w:rsidP="005A12D9">
      <w:pPr>
        <w:pStyle w:val="a3"/>
        <w:rPr>
          <w:rFonts w:ascii="Times New Roman" w:hAnsi="Times New Roman"/>
          <w:sz w:val="24"/>
          <w:szCs w:val="24"/>
        </w:rPr>
      </w:pPr>
      <w:r w:rsidRPr="00907DAE">
        <w:rPr>
          <w:rFonts w:ascii="Times New Roman" w:hAnsi="Times New Roman"/>
          <w:sz w:val="24"/>
          <w:szCs w:val="24"/>
        </w:rPr>
        <w:t>– Закрытие социального случая.</w:t>
      </w:r>
    </w:p>
    <w:p w:rsidR="00336FA1" w:rsidRPr="00907DAE" w:rsidRDefault="00336FA1" w:rsidP="00336FA1">
      <w:pPr>
        <w:pStyle w:val="a3"/>
        <w:jc w:val="both"/>
        <w:rPr>
          <w:rFonts w:ascii="Times New Roman" w:hAnsi="Times New Roman"/>
          <w:b/>
          <w:sz w:val="24"/>
          <w:szCs w:val="24"/>
        </w:rPr>
      </w:pPr>
      <w:r w:rsidRPr="00907DAE">
        <w:rPr>
          <w:rFonts w:ascii="Times New Roman" w:hAnsi="Times New Roman"/>
          <w:b/>
          <w:sz w:val="24"/>
          <w:szCs w:val="24"/>
        </w:rPr>
        <w:t>Практическое задание:</w:t>
      </w:r>
    </w:p>
    <w:p w:rsidR="00336FA1" w:rsidRPr="00907DAE" w:rsidRDefault="00336FA1" w:rsidP="00336FA1">
      <w:pPr>
        <w:pStyle w:val="a3"/>
        <w:jc w:val="both"/>
        <w:rPr>
          <w:rFonts w:ascii="Times New Roman" w:hAnsi="Times New Roman"/>
          <w:b/>
          <w:sz w:val="24"/>
          <w:szCs w:val="24"/>
        </w:rPr>
      </w:pPr>
      <w:r w:rsidRPr="00907DAE">
        <w:rPr>
          <w:rFonts w:ascii="Times New Roman" w:hAnsi="Times New Roman"/>
          <w:b/>
          <w:sz w:val="24"/>
          <w:szCs w:val="24"/>
        </w:rPr>
        <w:t xml:space="preserve">Задание </w:t>
      </w:r>
      <w:r w:rsidR="00F31636" w:rsidRPr="00907DAE">
        <w:rPr>
          <w:rFonts w:ascii="Times New Roman" w:hAnsi="Times New Roman"/>
          <w:b/>
          <w:sz w:val="24"/>
          <w:szCs w:val="24"/>
        </w:rPr>
        <w:t>№1</w:t>
      </w:r>
      <w:r w:rsidR="00880F0C" w:rsidRPr="00907DAE">
        <w:rPr>
          <w:rFonts w:ascii="Times New Roman" w:hAnsi="Times New Roman"/>
          <w:b/>
          <w:sz w:val="24"/>
          <w:szCs w:val="24"/>
        </w:rPr>
        <w:t>.</w:t>
      </w:r>
      <w:r w:rsidR="00F31636" w:rsidRPr="00907DAE">
        <w:rPr>
          <w:rFonts w:ascii="Times New Roman" w:hAnsi="Times New Roman"/>
          <w:b/>
          <w:sz w:val="24"/>
          <w:szCs w:val="24"/>
        </w:rPr>
        <w:t>Решите практические ситуации</w:t>
      </w:r>
    </w:p>
    <w:p w:rsidR="004F7B26" w:rsidRPr="00907DAE" w:rsidRDefault="00F31636" w:rsidP="00F31636">
      <w:pPr>
        <w:pStyle w:val="a3"/>
        <w:jc w:val="both"/>
        <w:rPr>
          <w:rFonts w:ascii="Times New Roman" w:hAnsi="Times New Roman"/>
          <w:sz w:val="24"/>
          <w:szCs w:val="24"/>
        </w:rPr>
      </w:pPr>
      <w:r w:rsidRPr="00907DAE">
        <w:rPr>
          <w:rFonts w:ascii="Times New Roman" w:hAnsi="Times New Roman"/>
          <w:b/>
          <w:sz w:val="24"/>
          <w:szCs w:val="24"/>
        </w:rPr>
        <w:t>Ситуация 1.</w:t>
      </w:r>
    </w:p>
    <w:p w:rsidR="000C491F" w:rsidRPr="00907DAE" w:rsidRDefault="000C491F" w:rsidP="00F31636">
      <w:pPr>
        <w:pStyle w:val="a3"/>
        <w:jc w:val="both"/>
        <w:rPr>
          <w:rFonts w:ascii="Times New Roman" w:hAnsi="Times New Roman"/>
          <w:sz w:val="24"/>
          <w:szCs w:val="24"/>
        </w:rPr>
      </w:pPr>
      <w:r w:rsidRPr="00907DAE">
        <w:rPr>
          <w:rFonts w:ascii="Times New Roman" w:hAnsi="Times New Roman"/>
          <w:sz w:val="24"/>
          <w:szCs w:val="24"/>
        </w:rPr>
        <w:t xml:space="preserve">Специалист по социальной работе </w:t>
      </w:r>
      <w:proofErr w:type="gramStart"/>
      <w:r w:rsidRPr="00907DAE">
        <w:rPr>
          <w:rFonts w:ascii="Times New Roman" w:hAnsi="Times New Roman"/>
          <w:sz w:val="24"/>
          <w:szCs w:val="24"/>
        </w:rPr>
        <w:t>СПИД-центра</w:t>
      </w:r>
      <w:proofErr w:type="gramEnd"/>
      <w:r w:rsidRPr="00907DAE">
        <w:rPr>
          <w:rFonts w:ascii="Times New Roman" w:hAnsi="Times New Roman"/>
          <w:sz w:val="24"/>
          <w:szCs w:val="24"/>
        </w:rPr>
        <w:t xml:space="preserve"> более года работал с 27-летним К., страдающего наркотической зависимостью на протяжении 5 лет. К. не имеет семьи, его родственники живут в другом городе, присылая деньги. </w:t>
      </w:r>
      <w:r w:rsidR="00C14945" w:rsidRPr="00907DAE">
        <w:rPr>
          <w:rFonts w:ascii="Times New Roman" w:hAnsi="Times New Roman"/>
          <w:sz w:val="24"/>
          <w:szCs w:val="24"/>
        </w:rPr>
        <w:t xml:space="preserve">Есть ребенок мальчик (2 года), но он не проживает с ним. </w:t>
      </w:r>
      <w:r w:rsidRPr="00907DAE">
        <w:rPr>
          <w:rFonts w:ascii="Times New Roman" w:hAnsi="Times New Roman"/>
          <w:sz w:val="24"/>
          <w:szCs w:val="24"/>
        </w:rPr>
        <w:t xml:space="preserve">Общение с социальным работником привело К. к тому, что он принял решение пройти курс лечения, о чем заявил в ходе беседы. Однако буквально на следующий день после беседы К. был задержан милицией за ограбление аптеки с целью </w:t>
      </w:r>
      <w:proofErr w:type="gramStart"/>
      <w:r w:rsidRPr="00907DAE">
        <w:rPr>
          <w:rFonts w:ascii="Times New Roman" w:hAnsi="Times New Roman"/>
          <w:sz w:val="24"/>
          <w:szCs w:val="24"/>
        </w:rPr>
        <w:t>добыть</w:t>
      </w:r>
      <w:proofErr w:type="gramEnd"/>
      <w:r w:rsidRPr="00907DAE">
        <w:rPr>
          <w:rFonts w:ascii="Times New Roman" w:hAnsi="Times New Roman"/>
          <w:sz w:val="24"/>
          <w:szCs w:val="24"/>
        </w:rPr>
        <w:t xml:space="preserve"> себе наркотик.</w:t>
      </w:r>
    </w:p>
    <w:p w:rsidR="000C491F" w:rsidRPr="00907DAE" w:rsidRDefault="000C491F" w:rsidP="00F31636">
      <w:pPr>
        <w:pStyle w:val="a3"/>
        <w:jc w:val="both"/>
        <w:rPr>
          <w:rFonts w:ascii="Times New Roman" w:hAnsi="Times New Roman"/>
          <w:sz w:val="24"/>
          <w:szCs w:val="24"/>
        </w:rPr>
      </w:pPr>
      <w:r w:rsidRPr="00907DAE">
        <w:rPr>
          <w:rFonts w:ascii="Times New Roman" w:hAnsi="Times New Roman"/>
          <w:sz w:val="24"/>
          <w:szCs w:val="24"/>
        </w:rPr>
        <w:t>1.</w:t>
      </w:r>
      <w:r w:rsidRPr="00907DAE">
        <w:rPr>
          <w:rStyle w:val="apple-converted-space"/>
          <w:rFonts w:ascii="Times New Roman" w:hAnsi="Times New Roman"/>
          <w:color w:val="616161"/>
          <w:sz w:val="24"/>
          <w:szCs w:val="24"/>
        </w:rPr>
        <w:t> </w:t>
      </w:r>
      <w:r w:rsidRPr="00907DAE">
        <w:rPr>
          <w:rFonts w:ascii="Times New Roman" w:hAnsi="Times New Roman"/>
          <w:sz w:val="24"/>
          <w:szCs w:val="24"/>
        </w:rPr>
        <w:t>Что должен сделать в этой ситуации социальный работник?</w:t>
      </w:r>
    </w:p>
    <w:p w:rsidR="000C491F" w:rsidRPr="00907DAE" w:rsidRDefault="00481756" w:rsidP="00F31636">
      <w:pPr>
        <w:pStyle w:val="a3"/>
        <w:jc w:val="both"/>
        <w:rPr>
          <w:rFonts w:ascii="Times New Roman" w:hAnsi="Times New Roman"/>
          <w:sz w:val="24"/>
          <w:szCs w:val="24"/>
        </w:rPr>
      </w:pPr>
      <w:r w:rsidRPr="00907DAE">
        <w:rPr>
          <w:rFonts w:ascii="Times New Roman" w:hAnsi="Times New Roman"/>
          <w:sz w:val="24"/>
          <w:szCs w:val="24"/>
        </w:rPr>
        <w:t>2</w:t>
      </w:r>
      <w:r w:rsidR="000C491F" w:rsidRPr="00907DAE">
        <w:rPr>
          <w:rFonts w:ascii="Times New Roman" w:hAnsi="Times New Roman"/>
          <w:sz w:val="24"/>
          <w:szCs w:val="24"/>
        </w:rPr>
        <w:t>.</w:t>
      </w:r>
      <w:r w:rsidR="000C491F" w:rsidRPr="00907DAE">
        <w:rPr>
          <w:rStyle w:val="apple-converted-space"/>
          <w:rFonts w:ascii="Times New Roman" w:hAnsi="Times New Roman"/>
          <w:color w:val="616161"/>
          <w:sz w:val="24"/>
          <w:szCs w:val="24"/>
        </w:rPr>
        <w:t> </w:t>
      </w:r>
      <w:r w:rsidR="000C491F" w:rsidRPr="00907DAE">
        <w:rPr>
          <w:rFonts w:ascii="Times New Roman" w:hAnsi="Times New Roman"/>
          <w:sz w:val="24"/>
          <w:szCs w:val="24"/>
        </w:rPr>
        <w:t xml:space="preserve">Должен ли специалист социальной работы </w:t>
      </w:r>
      <w:proofErr w:type="gramStart"/>
      <w:r w:rsidR="000C491F" w:rsidRPr="00907DAE">
        <w:rPr>
          <w:rFonts w:ascii="Times New Roman" w:hAnsi="Times New Roman"/>
          <w:sz w:val="24"/>
          <w:szCs w:val="24"/>
        </w:rPr>
        <w:t>СПИД-центра</w:t>
      </w:r>
      <w:proofErr w:type="gramEnd"/>
      <w:r w:rsidR="000C491F" w:rsidRPr="00907DAE">
        <w:rPr>
          <w:rFonts w:ascii="Times New Roman" w:hAnsi="Times New Roman"/>
          <w:sz w:val="24"/>
          <w:szCs w:val="24"/>
        </w:rPr>
        <w:t xml:space="preserve"> установить контакт со специалистом пенитенциарного учреждения?</w:t>
      </w:r>
    </w:p>
    <w:p w:rsidR="000C491F" w:rsidRPr="00907DAE" w:rsidRDefault="00481756" w:rsidP="00F31636">
      <w:pPr>
        <w:pStyle w:val="a3"/>
        <w:jc w:val="both"/>
        <w:rPr>
          <w:rFonts w:ascii="Times New Roman" w:hAnsi="Times New Roman"/>
          <w:sz w:val="24"/>
          <w:szCs w:val="24"/>
        </w:rPr>
      </w:pPr>
      <w:r w:rsidRPr="00907DAE">
        <w:rPr>
          <w:rFonts w:ascii="Times New Roman" w:hAnsi="Times New Roman"/>
          <w:sz w:val="24"/>
          <w:szCs w:val="24"/>
        </w:rPr>
        <w:t>3</w:t>
      </w:r>
      <w:r w:rsidR="000C491F" w:rsidRPr="00907DAE">
        <w:rPr>
          <w:rFonts w:ascii="Times New Roman" w:hAnsi="Times New Roman"/>
          <w:sz w:val="24"/>
          <w:szCs w:val="24"/>
        </w:rPr>
        <w:t>.</w:t>
      </w:r>
      <w:r w:rsidR="000C491F" w:rsidRPr="00907DAE">
        <w:rPr>
          <w:rStyle w:val="apple-converted-space"/>
          <w:rFonts w:ascii="Times New Roman" w:hAnsi="Times New Roman"/>
          <w:color w:val="616161"/>
          <w:sz w:val="24"/>
          <w:szCs w:val="24"/>
        </w:rPr>
        <w:t> </w:t>
      </w:r>
      <w:r w:rsidR="000C491F" w:rsidRPr="00907DAE">
        <w:rPr>
          <w:rFonts w:ascii="Times New Roman" w:hAnsi="Times New Roman"/>
          <w:sz w:val="24"/>
          <w:szCs w:val="24"/>
        </w:rPr>
        <w:t>Каковы дальнейшие действия специалист</w:t>
      </w:r>
      <w:r w:rsidRPr="00907DAE">
        <w:rPr>
          <w:rFonts w:ascii="Times New Roman" w:hAnsi="Times New Roman"/>
          <w:sz w:val="24"/>
          <w:szCs w:val="24"/>
        </w:rPr>
        <w:t xml:space="preserve">а социальной работы </w:t>
      </w:r>
      <w:proofErr w:type="spellStart"/>
      <w:proofErr w:type="gramStart"/>
      <w:r w:rsidRPr="00907DAE">
        <w:rPr>
          <w:rFonts w:ascii="Times New Roman" w:hAnsi="Times New Roman"/>
          <w:sz w:val="24"/>
          <w:szCs w:val="24"/>
        </w:rPr>
        <w:t>СПИД-центра</w:t>
      </w:r>
      <w:proofErr w:type="spellEnd"/>
      <w:proofErr w:type="gramEnd"/>
      <w:r w:rsidRPr="00907DAE">
        <w:rPr>
          <w:rFonts w:ascii="Times New Roman" w:hAnsi="Times New Roman"/>
          <w:sz w:val="24"/>
          <w:szCs w:val="24"/>
        </w:rPr>
        <w:t>?</w:t>
      </w:r>
    </w:p>
    <w:p w:rsidR="004F7B26" w:rsidRPr="00907DAE" w:rsidRDefault="00481756" w:rsidP="00F31636">
      <w:pPr>
        <w:pStyle w:val="a3"/>
        <w:jc w:val="both"/>
        <w:rPr>
          <w:rFonts w:ascii="Times New Roman" w:hAnsi="Times New Roman"/>
          <w:sz w:val="24"/>
          <w:szCs w:val="24"/>
        </w:rPr>
      </w:pPr>
      <w:r w:rsidRPr="00907DAE">
        <w:rPr>
          <w:rFonts w:ascii="Times New Roman" w:hAnsi="Times New Roman"/>
          <w:sz w:val="24"/>
          <w:szCs w:val="24"/>
        </w:rPr>
        <w:t>4</w:t>
      </w:r>
      <w:proofErr w:type="gramStart"/>
      <w:r w:rsidR="00880F0C" w:rsidRPr="00907DAE">
        <w:rPr>
          <w:rFonts w:ascii="Times New Roman" w:hAnsi="Times New Roman"/>
          <w:sz w:val="24"/>
          <w:szCs w:val="24"/>
        </w:rPr>
        <w:t xml:space="preserve"> З</w:t>
      </w:r>
      <w:proofErr w:type="gramEnd"/>
      <w:r w:rsidR="00880F0C" w:rsidRPr="00907DAE">
        <w:rPr>
          <w:rFonts w:ascii="Times New Roman" w:hAnsi="Times New Roman"/>
          <w:sz w:val="24"/>
          <w:szCs w:val="24"/>
        </w:rPr>
        <w:t>аполните Социальную диагностику случая (диаг</w:t>
      </w:r>
      <w:r w:rsidR="00C14945" w:rsidRPr="00907DAE">
        <w:rPr>
          <w:rFonts w:ascii="Times New Roman" w:hAnsi="Times New Roman"/>
          <w:sz w:val="24"/>
          <w:szCs w:val="24"/>
        </w:rPr>
        <w:t>ностическое интервью с клиентом</w:t>
      </w:r>
      <w:r w:rsidR="00880F0C" w:rsidRPr="00907DAE">
        <w:rPr>
          <w:rFonts w:ascii="Times New Roman" w:hAnsi="Times New Roman"/>
          <w:sz w:val="24"/>
          <w:szCs w:val="24"/>
        </w:rPr>
        <w:t>), (не достающие сведенья заполните самостоятельно).</w:t>
      </w:r>
    </w:p>
    <w:p w:rsidR="004F7B26" w:rsidRPr="00907DAE" w:rsidRDefault="00F31636" w:rsidP="00F31636">
      <w:pPr>
        <w:pStyle w:val="a3"/>
        <w:jc w:val="both"/>
        <w:rPr>
          <w:rFonts w:ascii="Times New Roman" w:hAnsi="Times New Roman"/>
          <w:sz w:val="24"/>
          <w:szCs w:val="24"/>
        </w:rPr>
      </w:pPr>
      <w:r w:rsidRPr="00907DAE">
        <w:rPr>
          <w:rFonts w:ascii="Times New Roman" w:hAnsi="Times New Roman"/>
          <w:b/>
          <w:sz w:val="24"/>
          <w:szCs w:val="24"/>
        </w:rPr>
        <w:t>Ситуация 2.</w:t>
      </w:r>
    </w:p>
    <w:p w:rsidR="00BB41D4" w:rsidRPr="00907DAE" w:rsidRDefault="00BB41D4" w:rsidP="00F31636">
      <w:pPr>
        <w:pStyle w:val="a3"/>
        <w:jc w:val="both"/>
        <w:rPr>
          <w:rFonts w:ascii="Times New Roman" w:hAnsi="Times New Roman"/>
          <w:sz w:val="24"/>
          <w:szCs w:val="24"/>
        </w:rPr>
      </w:pPr>
      <w:r w:rsidRPr="00907DAE">
        <w:rPr>
          <w:rFonts w:ascii="Times New Roman" w:hAnsi="Times New Roman"/>
          <w:sz w:val="24"/>
          <w:szCs w:val="24"/>
        </w:rPr>
        <w:t>Зараженных СПИ</w:t>
      </w:r>
      <w:r w:rsidR="00F31636" w:rsidRPr="00907DAE">
        <w:rPr>
          <w:rFonts w:ascii="Times New Roman" w:hAnsi="Times New Roman"/>
          <w:sz w:val="24"/>
          <w:szCs w:val="24"/>
        </w:rPr>
        <w:t>Дом детей прячут от всех. Стара</w:t>
      </w:r>
      <w:r w:rsidRPr="00907DAE">
        <w:rPr>
          <w:rFonts w:ascii="Times New Roman" w:hAnsi="Times New Roman"/>
          <w:sz w:val="24"/>
          <w:szCs w:val="24"/>
        </w:rPr>
        <w:t>ясь сохранить тайну, родители подчас отказываются даже от положенных льгот.</w:t>
      </w:r>
    </w:p>
    <w:p w:rsidR="00BB41D4" w:rsidRPr="00907DAE" w:rsidRDefault="00BB41D4" w:rsidP="00F31636">
      <w:pPr>
        <w:pStyle w:val="a3"/>
        <w:jc w:val="both"/>
        <w:rPr>
          <w:rFonts w:ascii="Times New Roman" w:hAnsi="Times New Roman"/>
          <w:sz w:val="24"/>
          <w:szCs w:val="24"/>
        </w:rPr>
      </w:pPr>
      <w:r w:rsidRPr="00907DAE">
        <w:rPr>
          <w:rFonts w:ascii="Times New Roman" w:hAnsi="Times New Roman"/>
          <w:sz w:val="24"/>
          <w:szCs w:val="24"/>
        </w:rPr>
        <w:t xml:space="preserve">Пятилетняя девочка чуть не задохнулась от приступа, пока ее мама в отчаянии </w:t>
      </w:r>
      <w:r w:rsidR="00F31636" w:rsidRPr="00907DAE">
        <w:rPr>
          <w:rFonts w:ascii="Times New Roman" w:hAnsi="Times New Roman"/>
          <w:sz w:val="24"/>
          <w:szCs w:val="24"/>
        </w:rPr>
        <w:t>бегала по району в поисках теле</w:t>
      </w:r>
      <w:r w:rsidRPr="00907DAE">
        <w:rPr>
          <w:rFonts w:ascii="Times New Roman" w:hAnsi="Times New Roman"/>
          <w:sz w:val="24"/>
          <w:szCs w:val="24"/>
        </w:rPr>
        <w:t>фона, чтобы вызвать "н</w:t>
      </w:r>
      <w:r w:rsidR="00F31636" w:rsidRPr="00907DAE">
        <w:rPr>
          <w:rFonts w:ascii="Times New Roman" w:hAnsi="Times New Roman"/>
          <w:sz w:val="24"/>
          <w:szCs w:val="24"/>
        </w:rPr>
        <w:t>еотложку". К соседям ведь позво</w:t>
      </w:r>
      <w:r w:rsidRPr="00907DAE">
        <w:rPr>
          <w:rFonts w:ascii="Times New Roman" w:hAnsi="Times New Roman"/>
          <w:sz w:val="24"/>
          <w:szCs w:val="24"/>
        </w:rPr>
        <w:t>нить не зайдешь и диагноз вслух не скажешь. А у многих семей с больными детьми до сих пор нет телефонов.</w:t>
      </w:r>
    </w:p>
    <w:p w:rsidR="00BB41D4" w:rsidRPr="00907DAE" w:rsidRDefault="00BB41D4" w:rsidP="00F31636">
      <w:pPr>
        <w:pStyle w:val="a3"/>
        <w:jc w:val="both"/>
        <w:rPr>
          <w:rFonts w:ascii="Times New Roman" w:hAnsi="Times New Roman"/>
          <w:sz w:val="24"/>
          <w:szCs w:val="24"/>
        </w:rPr>
      </w:pPr>
      <w:r w:rsidRPr="00907DAE">
        <w:rPr>
          <w:rFonts w:ascii="Times New Roman" w:hAnsi="Times New Roman"/>
          <w:sz w:val="24"/>
          <w:szCs w:val="24"/>
        </w:rPr>
        <w:t>Сегодня большинство мам, имеющих, как правило, на иждивении двух детей, один из которых болен СПИДом, живут на</w:t>
      </w:r>
      <w:r w:rsidR="00F31636" w:rsidRPr="00907DAE">
        <w:rPr>
          <w:rFonts w:ascii="Times New Roman" w:hAnsi="Times New Roman"/>
          <w:sz w:val="24"/>
          <w:szCs w:val="24"/>
        </w:rPr>
        <w:t xml:space="preserve"> пенсию по инвалидности и на по</w:t>
      </w:r>
      <w:r w:rsidRPr="00907DAE">
        <w:rPr>
          <w:rFonts w:ascii="Times New Roman" w:hAnsi="Times New Roman"/>
          <w:sz w:val="24"/>
          <w:szCs w:val="24"/>
        </w:rPr>
        <w:t>собия.</w:t>
      </w:r>
    </w:p>
    <w:p w:rsidR="00BB41D4" w:rsidRPr="00907DAE" w:rsidRDefault="00BB41D4" w:rsidP="00F31636">
      <w:pPr>
        <w:pStyle w:val="a3"/>
        <w:jc w:val="both"/>
        <w:rPr>
          <w:rFonts w:ascii="Times New Roman" w:hAnsi="Times New Roman"/>
          <w:sz w:val="24"/>
          <w:szCs w:val="24"/>
        </w:rPr>
      </w:pPr>
      <w:r w:rsidRPr="00907DAE">
        <w:rPr>
          <w:rFonts w:ascii="Times New Roman" w:hAnsi="Times New Roman"/>
          <w:sz w:val="24"/>
          <w:szCs w:val="24"/>
        </w:rPr>
        <w:t>Какова основная пр</w:t>
      </w:r>
      <w:r w:rsidR="00F31636" w:rsidRPr="00907DAE">
        <w:rPr>
          <w:rFonts w:ascii="Times New Roman" w:hAnsi="Times New Roman"/>
          <w:sz w:val="24"/>
          <w:szCs w:val="24"/>
        </w:rPr>
        <w:t>облема, возникающая у социально</w:t>
      </w:r>
      <w:r w:rsidRPr="00907DAE">
        <w:rPr>
          <w:rFonts w:ascii="Times New Roman" w:hAnsi="Times New Roman"/>
          <w:sz w:val="24"/>
          <w:szCs w:val="24"/>
        </w:rPr>
        <w:t>го работника в общении с сем</w:t>
      </w:r>
      <w:r w:rsidR="00F31636" w:rsidRPr="00907DAE">
        <w:rPr>
          <w:rFonts w:ascii="Times New Roman" w:hAnsi="Times New Roman"/>
          <w:sz w:val="24"/>
          <w:szCs w:val="24"/>
        </w:rPr>
        <w:t>ьями, имеющими боль</w:t>
      </w:r>
      <w:r w:rsidRPr="00907DAE">
        <w:rPr>
          <w:rFonts w:ascii="Times New Roman" w:hAnsi="Times New Roman"/>
          <w:sz w:val="24"/>
          <w:szCs w:val="24"/>
        </w:rPr>
        <w:t>ных СПИДом?</w:t>
      </w:r>
    </w:p>
    <w:p w:rsidR="00336FA1" w:rsidRPr="00907DAE" w:rsidRDefault="00BB41D4" w:rsidP="00F31636">
      <w:pPr>
        <w:pStyle w:val="a3"/>
        <w:jc w:val="both"/>
        <w:rPr>
          <w:rFonts w:ascii="Times New Roman" w:hAnsi="Times New Roman"/>
          <w:sz w:val="24"/>
          <w:szCs w:val="24"/>
        </w:rPr>
      </w:pPr>
      <w:r w:rsidRPr="00907DAE">
        <w:rPr>
          <w:rFonts w:ascii="Times New Roman" w:hAnsi="Times New Roman"/>
          <w:sz w:val="24"/>
          <w:szCs w:val="24"/>
        </w:rPr>
        <w:t>В чем заключается действие социального работника при решении проблем этих семей?</w:t>
      </w:r>
    </w:p>
    <w:p w:rsidR="004F7B26" w:rsidRPr="00907DAE" w:rsidRDefault="004F7B26" w:rsidP="00336FA1">
      <w:pPr>
        <w:pStyle w:val="a3"/>
        <w:jc w:val="both"/>
        <w:rPr>
          <w:rFonts w:ascii="Times New Roman" w:hAnsi="Times New Roman"/>
          <w:b/>
          <w:sz w:val="24"/>
          <w:szCs w:val="24"/>
        </w:rPr>
      </w:pPr>
      <w:r w:rsidRPr="00907DAE">
        <w:rPr>
          <w:rFonts w:ascii="Times New Roman" w:hAnsi="Times New Roman"/>
          <w:b/>
          <w:sz w:val="24"/>
          <w:szCs w:val="24"/>
        </w:rPr>
        <w:t>Ситуация 3</w:t>
      </w:r>
    </w:p>
    <w:p w:rsidR="004F7B26" w:rsidRPr="00907DAE" w:rsidRDefault="004F7B26" w:rsidP="004F7B26">
      <w:pPr>
        <w:pStyle w:val="a3"/>
        <w:jc w:val="both"/>
        <w:rPr>
          <w:rFonts w:ascii="Times New Roman" w:hAnsi="Times New Roman"/>
          <w:sz w:val="24"/>
          <w:szCs w:val="24"/>
        </w:rPr>
      </w:pPr>
      <w:r w:rsidRPr="00907DAE">
        <w:rPr>
          <w:rFonts w:ascii="Times New Roman" w:hAnsi="Times New Roman"/>
          <w:sz w:val="24"/>
          <w:szCs w:val="24"/>
        </w:rPr>
        <w:t>14-летний подросток ведет асоциальный образ жизни – не учится, не работает, злоупотребляет алкоголем, мешает соседям. Его мать также злоупотребляет алкоголем, не работает, воспитанием сына не занимается. В чем заключается действие социального работника при решении проблем этих семей?</w:t>
      </w:r>
    </w:p>
    <w:p w:rsidR="00026058" w:rsidRPr="00907DAE" w:rsidRDefault="00026058" w:rsidP="00026058">
      <w:pPr>
        <w:pStyle w:val="a3"/>
        <w:jc w:val="both"/>
        <w:rPr>
          <w:rFonts w:ascii="Times New Roman" w:hAnsi="Times New Roman"/>
          <w:b/>
          <w:sz w:val="24"/>
          <w:szCs w:val="24"/>
        </w:rPr>
      </w:pPr>
      <w:r w:rsidRPr="00907DAE">
        <w:rPr>
          <w:rFonts w:ascii="Times New Roman" w:hAnsi="Times New Roman"/>
          <w:b/>
          <w:sz w:val="24"/>
          <w:szCs w:val="24"/>
        </w:rPr>
        <w:t>Ситуация 4</w:t>
      </w:r>
    </w:p>
    <w:p w:rsidR="00026058" w:rsidRPr="00907DAE" w:rsidRDefault="00026058" w:rsidP="00026058">
      <w:pPr>
        <w:pStyle w:val="a3"/>
        <w:jc w:val="both"/>
        <w:rPr>
          <w:rFonts w:ascii="Times New Roman" w:hAnsi="Times New Roman"/>
          <w:sz w:val="24"/>
          <w:szCs w:val="24"/>
        </w:rPr>
      </w:pPr>
      <w:r w:rsidRPr="00907DAE">
        <w:rPr>
          <w:rFonts w:ascii="Times New Roman" w:hAnsi="Times New Roman"/>
          <w:sz w:val="24"/>
          <w:szCs w:val="24"/>
        </w:rPr>
        <w:t xml:space="preserve">Вы – специалист по социальной работе. К Вам обратилась жена гражданина М.,  который неоднократно поступал в медицинское учреждение с острым алкогольным отравлением. К лечащему врачу обратилась жена данного гражданина и попросила направить его на принудительное лечение т.к. муж злоупотребляет спиртными напитками и тем самым ставит свою семью в тяжелое материальное </w:t>
      </w:r>
      <w:r w:rsidRPr="00907DAE">
        <w:rPr>
          <w:rFonts w:ascii="Times New Roman" w:hAnsi="Times New Roman"/>
          <w:sz w:val="24"/>
          <w:szCs w:val="24"/>
        </w:rPr>
        <w:lastRenderedPageBreak/>
        <w:t>положение. Врач пояснил, что оснований для принудительного лечения нет, но посоветовал обратиться в суд с целью ограничения данного  гражданина  в дееспособности.</w:t>
      </w:r>
    </w:p>
    <w:p w:rsidR="00026058" w:rsidRPr="00907DAE" w:rsidRDefault="00026058" w:rsidP="00026058">
      <w:pPr>
        <w:pStyle w:val="a3"/>
        <w:jc w:val="both"/>
        <w:rPr>
          <w:rFonts w:ascii="Times New Roman" w:hAnsi="Times New Roman"/>
          <w:sz w:val="24"/>
          <w:szCs w:val="24"/>
        </w:rPr>
      </w:pPr>
      <w:r w:rsidRPr="00907DAE">
        <w:rPr>
          <w:rFonts w:ascii="Times New Roman" w:hAnsi="Times New Roman"/>
          <w:sz w:val="24"/>
          <w:szCs w:val="24"/>
        </w:rPr>
        <w:t>В чем заключается работа специалиста? Какую помощь вы можете предложить?</w:t>
      </w:r>
    </w:p>
    <w:p w:rsidR="00026058" w:rsidRPr="00907DAE" w:rsidRDefault="00026058" w:rsidP="004F7B26">
      <w:pPr>
        <w:pStyle w:val="a3"/>
        <w:jc w:val="both"/>
        <w:rPr>
          <w:rFonts w:ascii="Times New Roman" w:hAnsi="Times New Roman"/>
          <w:b/>
          <w:sz w:val="24"/>
          <w:szCs w:val="24"/>
        </w:rPr>
      </w:pPr>
    </w:p>
    <w:p w:rsidR="00026058" w:rsidRPr="00907DAE" w:rsidRDefault="00026058" w:rsidP="004F7B26">
      <w:pPr>
        <w:pStyle w:val="a3"/>
        <w:jc w:val="both"/>
        <w:rPr>
          <w:rFonts w:ascii="Times New Roman" w:hAnsi="Times New Roman"/>
          <w:b/>
          <w:sz w:val="24"/>
          <w:szCs w:val="24"/>
        </w:rPr>
      </w:pPr>
      <w:r w:rsidRPr="00907DAE">
        <w:rPr>
          <w:rFonts w:ascii="Times New Roman" w:hAnsi="Times New Roman"/>
          <w:b/>
          <w:sz w:val="24"/>
          <w:szCs w:val="24"/>
        </w:rPr>
        <w:t>Ситуация 5</w:t>
      </w:r>
    </w:p>
    <w:p w:rsidR="00026058" w:rsidRPr="00907DAE" w:rsidRDefault="00026058" w:rsidP="00026058">
      <w:pPr>
        <w:rPr>
          <w:rFonts w:ascii="Times New Roman" w:hAnsi="Times New Roman"/>
          <w:sz w:val="24"/>
          <w:szCs w:val="24"/>
        </w:rPr>
      </w:pPr>
      <w:r w:rsidRPr="00907DAE">
        <w:rPr>
          <w:rFonts w:ascii="Times New Roman" w:hAnsi="Times New Roman"/>
          <w:sz w:val="24"/>
          <w:szCs w:val="24"/>
        </w:rPr>
        <w:t xml:space="preserve">Вы — специалист по социальной работе. Ваш клиент  молодой человек, 1976 года рождения, взят на учет в Центре СПИД с 2006 г. Получал лечение </w:t>
      </w:r>
      <w:proofErr w:type="spellStart"/>
      <w:r w:rsidRPr="00907DAE">
        <w:rPr>
          <w:rFonts w:ascii="Times New Roman" w:hAnsi="Times New Roman"/>
          <w:sz w:val="24"/>
          <w:szCs w:val="24"/>
        </w:rPr>
        <w:t>АРВ-препаратами</w:t>
      </w:r>
      <w:proofErr w:type="spellEnd"/>
      <w:r w:rsidRPr="00907DAE">
        <w:rPr>
          <w:rFonts w:ascii="Times New Roman" w:hAnsi="Times New Roman"/>
          <w:sz w:val="24"/>
          <w:szCs w:val="24"/>
        </w:rPr>
        <w:t xml:space="preserve"> (</w:t>
      </w:r>
      <w:proofErr w:type="spellStart"/>
      <w:r w:rsidRPr="00907DAE">
        <w:rPr>
          <w:rFonts w:ascii="Times New Roman" w:hAnsi="Times New Roman"/>
          <w:sz w:val="24"/>
          <w:szCs w:val="24"/>
        </w:rPr>
        <w:t>комбивир</w:t>
      </w:r>
      <w:proofErr w:type="spellEnd"/>
      <w:r w:rsidRPr="00907DAE">
        <w:rPr>
          <w:rFonts w:ascii="Times New Roman" w:hAnsi="Times New Roman"/>
          <w:sz w:val="24"/>
          <w:szCs w:val="24"/>
        </w:rPr>
        <w:t xml:space="preserve">, </w:t>
      </w:r>
      <w:proofErr w:type="spellStart"/>
      <w:r w:rsidRPr="00907DAE">
        <w:rPr>
          <w:rFonts w:ascii="Times New Roman" w:hAnsi="Times New Roman"/>
          <w:sz w:val="24"/>
          <w:szCs w:val="24"/>
        </w:rPr>
        <w:t>стокрин</w:t>
      </w:r>
      <w:proofErr w:type="spellEnd"/>
      <w:r w:rsidRPr="00907DAE">
        <w:rPr>
          <w:rFonts w:ascii="Times New Roman" w:hAnsi="Times New Roman"/>
          <w:sz w:val="24"/>
          <w:szCs w:val="24"/>
        </w:rPr>
        <w:t xml:space="preserve">) с </w:t>
      </w:r>
      <w:proofErr w:type="spellStart"/>
      <w:r w:rsidRPr="00907DAE">
        <w:rPr>
          <w:rFonts w:ascii="Times New Roman" w:hAnsi="Times New Roman"/>
          <w:sz w:val="24"/>
          <w:szCs w:val="24"/>
        </w:rPr>
        <w:t>положитель</w:t>
      </w:r>
      <w:proofErr w:type="spellEnd"/>
      <w:r w:rsidRPr="00907DAE">
        <w:rPr>
          <w:rFonts w:ascii="Times New Roman" w:hAnsi="Times New Roman"/>
          <w:sz w:val="24"/>
          <w:szCs w:val="24"/>
        </w:rPr>
        <w:t>- ной динамикой, но оказался в заключени</w:t>
      </w:r>
      <w:proofErr w:type="gramStart"/>
      <w:r w:rsidRPr="00907DAE">
        <w:rPr>
          <w:rFonts w:ascii="Times New Roman" w:hAnsi="Times New Roman"/>
          <w:sz w:val="24"/>
          <w:szCs w:val="24"/>
        </w:rPr>
        <w:t>и</w:t>
      </w:r>
      <w:proofErr w:type="gramEnd"/>
      <w:r w:rsidRPr="00907DAE">
        <w:rPr>
          <w:rFonts w:ascii="Times New Roman" w:hAnsi="Times New Roman"/>
          <w:sz w:val="24"/>
          <w:szCs w:val="24"/>
        </w:rPr>
        <w:t xml:space="preserve"> на 1,5 года, из-за чего терапия была прервана. После освобождения недолгое время употреблял героин, прошел курс д</w:t>
      </w:r>
      <w:proofErr w:type="gramStart"/>
      <w:r w:rsidRPr="00907DAE">
        <w:rPr>
          <w:rFonts w:ascii="Times New Roman" w:hAnsi="Times New Roman"/>
          <w:sz w:val="24"/>
          <w:szCs w:val="24"/>
        </w:rPr>
        <w:t>е-</w:t>
      </w:r>
      <w:proofErr w:type="gramEnd"/>
      <w:r w:rsidRPr="00907DAE">
        <w:rPr>
          <w:rFonts w:ascii="Times New Roman" w:hAnsi="Times New Roman"/>
          <w:sz w:val="24"/>
          <w:szCs w:val="24"/>
        </w:rPr>
        <w:t xml:space="preserve"> </w:t>
      </w:r>
      <w:proofErr w:type="spellStart"/>
      <w:r w:rsidRPr="00907DAE">
        <w:rPr>
          <w:rFonts w:ascii="Times New Roman" w:hAnsi="Times New Roman"/>
          <w:sz w:val="24"/>
          <w:szCs w:val="24"/>
        </w:rPr>
        <w:t>токсикации</w:t>
      </w:r>
      <w:proofErr w:type="spellEnd"/>
      <w:r w:rsidRPr="00907DAE">
        <w:rPr>
          <w:rFonts w:ascii="Times New Roman" w:hAnsi="Times New Roman"/>
          <w:sz w:val="24"/>
          <w:szCs w:val="24"/>
        </w:rPr>
        <w:t xml:space="preserve"> в городской наркологической больнице (ГНБ). Воздерживается от употребления наркотиков 2 недели, хочет возобновить АРВТ (CD4 -175 </w:t>
      </w:r>
      <w:proofErr w:type="spellStart"/>
      <w:r w:rsidRPr="00907DAE">
        <w:rPr>
          <w:rFonts w:ascii="Times New Roman" w:hAnsi="Times New Roman"/>
          <w:sz w:val="24"/>
          <w:szCs w:val="24"/>
        </w:rPr>
        <w:t>кл</w:t>
      </w:r>
      <w:proofErr w:type="spellEnd"/>
      <w:r w:rsidRPr="00907DAE">
        <w:rPr>
          <w:rFonts w:ascii="Times New Roman" w:hAnsi="Times New Roman"/>
          <w:sz w:val="24"/>
          <w:szCs w:val="24"/>
        </w:rPr>
        <w:t xml:space="preserve">./21%, ВН – 41401 коп/мл). Не работает, но высказывает желание получить помощь в </w:t>
      </w:r>
      <w:proofErr w:type="spellStart"/>
      <w:r w:rsidRPr="00907DAE">
        <w:rPr>
          <w:rFonts w:ascii="Times New Roman" w:hAnsi="Times New Roman"/>
          <w:sz w:val="24"/>
          <w:szCs w:val="24"/>
        </w:rPr>
        <w:t>трудо</w:t>
      </w:r>
      <w:proofErr w:type="gramStart"/>
      <w:r w:rsidRPr="00907DAE">
        <w:rPr>
          <w:rFonts w:ascii="Times New Roman" w:hAnsi="Times New Roman"/>
          <w:sz w:val="24"/>
          <w:szCs w:val="24"/>
        </w:rPr>
        <w:t>у</w:t>
      </w:r>
      <w:proofErr w:type="spellEnd"/>
      <w:r w:rsidRPr="00907DAE">
        <w:rPr>
          <w:rFonts w:ascii="Times New Roman" w:hAnsi="Times New Roman"/>
          <w:sz w:val="24"/>
          <w:szCs w:val="24"/>
        </w:rPr>
        <w:t>-</w:t>
      </w:r>
      <w:proofErr w:type="gramEnd"/>
      <w:r w:rsidRPr="00907DAE">
        <w:rPr>
          <w:rFonts w:ascii="Times New Roman" w:hAnsi="Times New Roman"/>
          <w:sz w:val="24"/>
          <w:szCs w:val="24"/>
        </w:rPr>
        <w:t xml:space="preserve"> </w:t>
      </w:r>
      <w:proofErr w:type="spellStart"/>
      <w:r w:rsidRPr="00907DAE">
        <w:rPr>
          <w:rFonts w:ascii="Times New Roman" w:hAnsi="Times New Roman"/>
          <w:sz w:val="24"/>
          <w:szCs w:val="24"/>
        </w:rPr>
        <w:t>стройстве</w:t>
      </w:r>
      <w:proofErr w:type="spellEnd"/>
      <w:r w:rsidRPr="00907DAE">
        <w:rPr>
          <w:rFonts w:ascii="Times New Roman" w:hAnsi="Times New Roman"/>
          <w:sz w:val="24"/>
          <w:szCs w:val="24"/>
        </w:rPr>
        <w:t>. Врач-инфекционист направил пациента к специалисту по социальной работе для подготовки к возобновлению АРВТ. В чем заключается работа специалиста?  Какую помощь вы можете предложить?</w:t>
      </w:r>
    </w:p>
    <w:p w:rsidR="00C802C1" w:rsidRPr="00907DAE" w:rsidRDefault="00880F0C" w:rsidP="005A12D9">
      <w:pPr>
        <w:pStyle w:val="a3"/>
        <w:jc w:val="both"/>
        <w:rPr>
          <w:rFonts w:ascii="Times New Roman" w:hAnsi="Times New Roman"/>
          <w:b/>
          <w:sz w:val="24"/>
          <w:szCs w:val="24"/>
        </w:rPr>
      </w:pPr>
      <w:r w:rsidRPr="00907DAE">
        <w:rPr>
          <w:rFonts w:ascii="Times New Roman" w:hAnsi="Times New Roman"/>
          <w:b/>
          <w:sz w:val="24"/>
          <w:szCs w:val="24"/>
        </w:rPr>
        <w:t xml:space="preserve">Задание 2 </w:t>
      </w:r>
    </w:p>
    <w:p w:rsidR="004F7B26" w:rsidRPr="00907DAE" w:rsidRDefault="00F31636" w:rsidP="00F31636">
      <w:pPr>
        <w:autoSpaceDE w:val="0"/>
        <w:autoSpaceDN w:val="0"/>
        <w:adjustRightInd w:val="0"/>
        <w:spacing w:after="0" w:line="240" w:lineRule="auto"/>
        <w:jc w:val="both"/>
        <w:rPr>
          <w:rFonts w:ascii="Times New Roman" w:hAnsi="Times New Roman"/>
          <w:sz w:val="24"/>
          <w:szCs w:val="24"/>
        </w:rPr>
      </w:pPr>
      <w:r w:rsidRPr="00907DAE">
        <w:rPr>
          <w:rFonts w:ascii="Times New Roman" w:hAnsi="Times New Roman"/>
          <w:sz w:val="24"/>
          <w:szCs w:val="24"/>
        </w:rPr>
        <w:t>В России зафиксировано от 260 тысяч до 1 миллиона человек ВИЧ-инфицированных. Количество пораженных эпидемией СПИДа растет год от года. 80% из них составляют люди в возрасте до 30 лет. Однако часто в молодёжной среде данная проблема не воспринимается серьезно.</w:t>
      </w:r>
    </w:p>
    <w:p w:rsidR="00801DA7" w:rsidRPr="00907DAE" w:rsidRDefault="00F31636" w:rsidP="00801DA7">
      <w:pPr>
        <w:autoSpaceDE w:val="0"/>
        <w:autoSpaceDN w:val="0"/>
        <w:adjustRightInd w:val="0"/>
        <w:spacing w:after="0" w:line="240" w:lineRule="auto"/>
        <w:jc w:val="both"/>
        <w:rPr>
          <w:rFonts w:ascii="Times New Roman" w:hAnsi="Times New Roman"/>
          <w:sz w:val="24"/>
          <w:szCs w:val="24"/>
        </w:rPr>
      </w:pPr>
      <w:r w:rsidRPr="00907DAE">
        <w:rPr>
          <w:rFonts w:ascii="Times New Roman" w:hAnsi="Times New Roman"/>
          <w:sz w:val="24"/>
          <w:szCs w:val="24"/>
        </w:rPr>
        <w:t xml:space="preserve"> Разработайте программу социологического исследования по проблеме «Отношение населения к проблемам </w:t>
      </w:r>
      <w:proofErr w:type="gramStart"/>
      <w:r w:rsidRPr="00907DAE">
        <w:rPr>
          <w:rFonts w:ascii="Times New Roman" w:hAnsi="Times New Roman"/>
          <w:sz w:val="24"/>
          <w:szCs w:val="24"/>
        </w:rPr>
        <w:t>ВИЧ-инфицированных</w:t>
      </w:r>
      <w:proofErr w:type="gramEnd"/>
      <w:r w:rsidRPr="00907DAE">
        <w:rPr>
          <w:rFonts w:ascii="Times New Roman" w:hAnsi="Times New Roman"/>
          <w:sz w:val="24"/>
          <w:szCs w:val="24"/>
        </w:rPr>
        <w:t>», частично реализуйте программу исследования, подсчитайте результаты, сделайте анализ и сформулируйте вывод по проведенному исследованию.</w:t>
      </w:r>
    </w:p>
    <w:p w:rsidR="00801DA7" w:rsidRPr="00907DAE" w:rsidRDefault="00801DA7" w:rsidP="00801DA7">
      <w:pPr>
        <w:autoSpaceDE w:val="0"/>
        <w:autoSpaceDN w:val="0"/>
        <w:adjustRightInd w:val="0"/>
        <w:spacing w:after="0" w:line="240" w:lineRule="auto"/>
        <w:jc w:val="both"/>
        <w:rPr>
          <w:rFonts w:ascii="Times New Roman" w:hAnsi="Times New Roman"/>
          <w:b/>
          <w:sz w:val="24"/>
          <w:szCs w:val="24"/>
        </w:rPr>
      </w:pPr>
      <w:r w:rsidRPr="00907DAE">
        <w:rPr>
          <w:rFonts w:ascii="Times New Roman" w:eastAsia="Times New Roman" w:hAnsi="Times New Roman"/>
          <w:b/>
          <w:sz w:val="24"/>
          <w:szCs w:val="24"/>
          <w:lang w:eastAsia="ru-RU"/>
        </w:rPr>
        <w:t>Этапы исследования:</w:t>
      </w:r>
    </w:p>
    <w:p w:rsidR="00801DA7" w:rsidRPr="00907DAE" w:rsidRDefault="00801DA7" w:rsidP="00801DA7">
      <w:pPr>
        <w:pStyle w:val="a3"/>
        <w:rPr>
          <w:rFonts w:ascii="Times New Roman" w:hAnsi="Times New Roman"/>
          <w:sz w:val="24"/>
          <w:szCs w:val="24"/>
          <w:lang w:eastAsia="ru-RU"/>
        </w:rPr>
      </w:pPr>
      <w:r w:rsidRPr="00907DAE">
        <w:rPr>
          <w:rFonts w:ascii="Times New Roman" w:hAnsi="Times New Roman"/>
          <w:sz w:val="24"/>
          <w:szCs w:val="24"/>
          <w:lang w:eastAsia="ru-RU"/>
        </w:rPr>
        <w:t>1. Подготовительный этап (изучение темы, разработка программы и инструментов).</w:t>
      </w:r>
    </w:p>
    <w:p w:rsidR="00801DA7" w:rsidRPr="00907DAE" w:rsidRDefault="00801DA7" w:rsidP="00801DA7">
      <w:pPr>
        <w:pStyle w:val="a3"/>
        <w:rPr>
          <w:rFonts w:ascii="Times New Roman" w:hAnsi="Times New Roman"/>
          <w:sz w:val="24"/>
          <w:szCs w:val="24"/>
          <w:lang w:eastAsia="ru-RU"/>
        </w:rPr>
      </w:pPr>
      <w:r w:rsidRPr="00907DAE">
        <w:rPr>
          <w:rFonts w:ascii="Times New Roman" w:hAnsi="Times New Roman"/>
          <w:sz w:val="24"/>
          <w:szCs w:val="24"/>
          <w:lang w:eastAsia="ru-RU"/>
        </w:rPr>
        <w:t>Объект исследования</w:t>
      </w:r>
      <w:proofErr w:type="gramStart"/>
      <w:r w:rsidRPr="00907DAE">
        <w:rPr>
          <w:rFonts w:ascii="Times New Roman" w:hAnsi="Times New Roman"/>
          <w:sz w:val="24"/>
          <w:szCs w:val="24"/>
          <w:lang w:eastAsia="ru-RU"/>
        </w:rPr>
        <w:t>:П</w:t>
      </w:r>
      <w:proofErr w:type="gramEnd"/>
      <w:r w:rsidRPr="00907DAE">
        <w:rPr>
          <w:rFonts w:ascii="Times New Roman" w:hAnsi="Times New Roman"/>
          <w:sz w:val="24"/>
          <w:szCs w:val="24"/>
          <w:lang w:eastAsia="ru-RU"/>
        </w:rPr>
        <w:t>редмет исследования:Цель исследования:Системный анализ:</w:t>
      </w:r>
    </w:p>
    <w:p w:rsidR="00801DA7" w:rsidRPr="00907DAE" w:rsidRDefault="00801DA7" w:rsidP="00801DA7">
      <w:pPr>
        <w:pStyle w:val="a3"/>
        <w:rPr>
          <w:rFonts w:ascii="Times New Roman" w:hAnsi="Times New Roman"/>
          <w:sz w:val="24"/>
          <w:szCs w:val="24"/>
          <w:lang w:eastAsia="ru-RU"/>
        </w:rPr>
      </w:pPr>
      <w:r w:rsidRPr="00907DAE">
        <w:rPr>
          <w:rFonts w:ascii="Times New Roman" w:hAnsi="Times New Roman"/>
          <w:sz w:val="24"/>
          <w:szCs w:val="24"/>
          <w:lang w:eastAsia="ru-RU"/>
        </w:rPr>
        <w:t>2. Сбор социологической информации.</w:t>
      </w:r>
    </w:p>
    <w:p w:rsidR="004F7B26" w:rsidRPr="00907DAE" w:rsidRDefault="00801DA7" w:rsidP="005A12D9">
      <w:pPr>
        <w:pStyle w:val="a3"/>
        <w:rPr>
          <w:rFonts w:ascii="Times New Roman" w:hAnsi="Times New Roman"/>
          <w:sz w:val="24"/>
          <w:szCs w:val="24"/>
          <w:lang w:eastAsia="ru-RU"/>
        </w:rPr>
      </w:pPr>
      <w:r w:rsidRPr="00907DAE">
        <w:rPr>
          <w:rFonts w:ascii="Times New Roman" w:hAnsi="Times New Roman"/>
          <w:sz w:val="24"/>
          <w:szCs w:val="24"/>
          <w:lang w:eastAsia="ru-RU"/>
        </w:rPr>
        <w:t>3. Обработка собранной информации.4. Анализ собранной информации, подготовка отчета.</w:t>
      </w:r>
    </w:p>
    <w:p w:rsidR="00DC30E4" w:rsidRPr="00907DAE" w:rsidRDefault="00DC30E4" w:rsidP="00DC30E4">
      <w:pPr>
        <w:spacing w:after="0" w:line="240" w:lineRule="auto"/>
        <w:outlineLvl w:val="0"/>
        <w:rPr>
          <w:rFonts w:ascii="Times New Roman" w:hAnsi="Times New Roman"/>
          <w:b/>
          <w:sz w:val="24"/>
          <w:szCs w:val="24"/>
        </w:rPr>
      </w:pPr>
    </w:p>
    <w:p w:rsidR="00026058" w:rsidRDefault="00026058" w:rsidP="00880F0C">
      <w:pPr>
        <w:keepNext/>
        <w:spacing w:after="0" w:line="240" w:lineRule="auto"/>
        <w:jc w:val="center"/>
        <w:outlineLvl w:val="3"/>
        <w:rPr>
          <w:rFonts w:ascii="Times New Roman" w:eastAsia="Times New Roman" w:hAnsi="Times New Roman"/>
          <w:lang w:eastAsia="ru-RU"/>
        </w:rPr>
      </w:pPr>
    </w:p>
    <w:p w:rsidR="00950821" w:rsidRDefault="00950821" w:rsidP="00880F0C">
      <w:pPr>
        <w:keepNext/>
        <w:spacing w:after="0" w:line="240" w:lineRule="auto"/>
        <w:jc w:val="center"/>
        <w:outlineLvl w:val="3"/>
        <w:rPr>
          <w:rFonts w:ascii="Times New Roman" w:eastAsia="Times New Roman" w:hAnsi="Times New Roman"/>
          <w:lang w:eastAsia="ru-RU"/>
        </w:rPr>
      </w:pPr>
    </w:p>
    <w:p w:rsidR="00950821" w:rsidRDefault="00950821" w:rsidP="00880F0C">
      <w:pPr>
        <w:keepNext/>
        <w:spacing w:after="0" w:line="240" w:lineRule="auto"/>
        <w:jc w:val="center"/>
        <w:outlineLvl w:val="3"/>
        <w:rPr>
          <w:rFonts w:ascii="Times New Roman" w:eastAsia="Times New Roman" w:hAnsi="Times New Roman"/>
          <w:lang w:eastAsia="ru-RU"/>
        </w:rPr>
      </w:pPr>
    </w:p>
    <w:p w:rsidR="00950821" w:rsidRDefault="00950821" w:rsidP="00880F0C">
      <w:pPr>
        <w:keepNext/>
        <w:spacing w:after="0" w:line="240" w:lineRule="auto"/>
        <w:jc w:val="center"/>
        <w:outlineLvl w:val="3"/>
        <w:rPr>
          <w:rFonts w:ascii="Times New Roman" w:eastAsia="Times New Roman" w:hAnsi="Times New Roman"/>
          <w:lang w:eastAsia="ru-RU"/>
        </w:rPr>
      </w:pPr>
    </w:p>
    <w:p w:rsidR="00950821" w:rsidRDefault="00950821" w:rsidP="00880F0C">
      <w:pPr>
        <w:keepNext/>
        <w:spacing w:after="0" w:line="240" w:lineRule="auto"/>
        <w:jc w:val="center"/>
        <w:outlineLvl w:val="3"/>
        <w:rPr>
          <w:rFonts w:ascii="Times New Roman" w:eastAsia="Times New Roman" w:hAnsi="Times New Roman"/>
          <w:lang w:eastAsia="ru-RU"/>
        </w:rPr>
      </w:pPr>
    </w:p>
    <w:p w:rsidR="00907DAE" w:rsidRDefault="00907DAE" w:rsidP="00880F0C">
      <w:pPr>
        <w:keepNext/>
        <w:spacing w:after="0" w:line="240" w:lineRule="auto"/>
        <w:jc w:val="center"/>
        <w:outlineLvl w:val="3"/>
        <w:rPr>
          <w:rFonts w:ascii="Times New Roman" w:eastAsia="Times New Roman" w:hAnsi="Times New Roman"/>
          <w:lang w:eastAsia="ru-RU"/>
        </w:rPr>
      </w:pPr>
    </w:p>
    <w:p w:rsidR="00907DAE" w:rsidRDefault="00907DAE" w:rsidP="00880F0C">
      <w:pPr>
        <w:keepNext/>
        <w:spacing w:after="0" w:line="240" w:lineRule="auto"/>
        <w:jc w:val="center"/>
        <w:outlineLvl w:val="3"/>
        <w:rPr>
          <w:rFonts w:ascii="Times New Roman" w:eastAsia="Times New Roman" w:hAnsi="Times New Roman"/>
          <w:lang w:eastAsia="ru-RU"/>
        </w:rPr>
      </w:pPr>
    </w:p>
    <w:p w:rsidR="00907DAE" w:rsidRDefault="00907DAE" w:rsidP="00880F0C">
      <w:pPr>
        <w:keepNext/>
        <w:spacing w:after="0" w:line="240" w:lineRule="auto"/>
        <w:jc w:val="center"/>
        <w:outlineLvl w:val="3"/>
        <w:rPr>
          <w:rFonts w:ascii="Times New Roman" w:eastAsia="Times New Roman" w:hAnsi="Times New Roman"/>
          <w:lang w:eastAsia="ru-RU"/>
        </w:rPr>
      </w:pPr>
    </w:p>
    <w:p w:rsidR="00907DAE" w:rsidRDefault="00907DAE" w:rsidP="00880F0C">
      <w:pPr>
        <w:keepNext/>
        <w:spacing w:after="0" w:line="240" w:lineRule="auto"/>
        <w:jc w:val="center"/>
        <w:outlineLvl w:val="3"/>
        <w:rPr>
          <w:rFonts w:ascii="Times New Roman" w:eastAsia="Times New Roman" w:hAnsi="Times New Roman"/>
          <w:lang w:eastAsia="ru-RU"/>
        </w:rPr>
      </w:pPr>
    </w:p>
    <w:p w:rsidR="00907DAE" w:rsidRDefault="00907DAE" w:rsidP="00880F0C">
      <w:pPr>
        <w:keepNext/>
        <w:spacing w:after="0" w:line="240" w:lineRule="auto"/>
        <w:jc w:val="center"/>
        <w:outlineLvl w:val="3"/>
        <w:rPr>
          <w:rFonts w:ascii="Times New Roman" w:eastAsia="Times New Roman" w:hAnsi="Times New Roman"/>
          <w:lang w:eastAsia="ru-RU"/>
        </w:rPr>
      </w:pPr>
    </w:p>
    <w:p w:rsidR="00907DAE" w:rsidRDefault="00907DAE" w:rsidP="00880F0C">
      <w:pPr>
        <w:keepNext/>
        <w:spacing w:after="0" w:line="240" w:lineRule="auto"/>
        <w:jc w:val="center"/>
        <w:outlineLvl w:val="3"/>
        <w:rPr>
          <w:rFonts w:ascii="Times New Roman" w:eastAsia="Times New Roman" w:hAnsi="Times New Roman"/>
          <w:lang w:eastAsia="ru-RU"/>
        </w:rPr>
      </w:pPr>
    </w:p>
    <w:p w:rsidR="00907DAE" w:rsidRDefault="00907DAE" w:rsidP="00880F0C">
      <w:pPr>
        <w:keepNext/>
        <w:spacing w:after="0" w:line="240" w:lineRule="auto"/>
        <w:jc w:val="center"/>
        <w:outlineLvl w:val="3"/>
        <w:rPr>
          <w:rFonts w:ascii="Times New Roman" w:eastAsia="Times New Roman" w:hAnsi="Times New Roman"/>
          <w:lang w:eastAsia="ru-RU"/>
        </w:rPr>
      </w:pPr>
    </w:p>
    <w:p w:rsidR="00950821" w:rsidRDefault="00950821" w:rsidP="00880F0C">
      <w:pPr>
        <w:keepNext/>
        <w:spacing w:after="0" w:line="240" w:lineRule="auto"/>
        <w:jc w:val="center"/>
        <w:outlineLvl w:val="3"/>
        <w:rPr>
          <w:rFonts w:ascii="Times New Roman" w:eastAsia="Times New Roman" w:hAnsi="Times New Roman"/>
          <w:lang w:eastAsia="ru-RU"/>
        </w:rPr>
      </w:pPr>
    </w:p>
    <w:p w:rsidR="00950821" w:rsidRDefault="00950821" w:rsidP="00880F0C">
      <w:pPr>
        <w:keepNext/>
        <w:spacing w:after="0" w:line="240" w:lineRule="auto"/>
        <w:jc w:val="center"/>
        <w:outlineLvl w:val="3"/>
        <w:rPr>
          <w:rFonts w:ascii="Times New Roman" w:eastAsia="Times New Roman" w:hAnsi="Times New Roman"/>
          <w:lang w:eastAsia="ru-RU"/>
        </w:rPr>
      </w:pPr>
    </w:p>
    <w:p w:rsidR="00950821" w:rsidRDefault="00950821" w:rsidP="00880F0C">
      <w:pPr>
        <w:keepNext/>
        <w:spacing w:after="0" w:line="240" w:lineRule="auto"/>
        <w:jc w:val="center"/>
        <w:outlineLvl w:val="3"/>
        <w:rPr>
          <w:rFonts w:ascii="Times New Roman" w:eastAsia="Times New Roman" w:hAnsi="Times New Roman"/>
          <w:lang w:eastAsia="ru-RU"/>
        </w:rPr>
      </w:pPr>
    </w:p>
    <w:p w:rsidR="00950821" w:rsidRDefault="00950821" w:rsidP="00880F0C">
      <w:pPr>
        <w:keepNext/>
        <w:spacing w:after="0" w:line="240" w:lineRule="auto"/>
        <w:jc w:val="center"/>
        <w:outlineLvl w:val="3"/>
        <w:rPr>
          <w:rFonts w:ascii="Times New Roman" w:eastAsia="Times New Roman" w:hAnsi="Times New Roman"/>
          <w:lang w:eastAsia="ru-RU"/>
        </w:rPr>
      </w:pPr>
    </w:p>
    <w:p w:rsidR="00026058" w:rsidRDefault="00026058" w:rsidP="00880F0C">
      <w:pPr>
        <w:keepNext/>
        <w:spacing w:after="0" w:line="240" w:lineRule="auto"/>
        <w:jc w:val="center"/>
        <w:outlineLvl w:val="3"/>
        <w:rPr>
          <w:rFonts w:ascii="Times New Roman" w:eastAsia="Times New Roman" w:hAnsi="Times New Roman"/>
          <w:lang w:eastAsia="ru-RU"/>
        </w:rPr>
      </w:pPr>
    </w:p>
    <w:p w:rsidR="00880F0C" w:rsidRPr="00026058" w:rsidRDefault="00880F0C" w:rsidP="00880F0C">
      <w:pPr>
        <w:keepNext/>
        <w:spacing w:after="0" w:line="240" w:lineRule="auto"/>
        <w:jc w:val="center"/>
        <w:outlineLvl w:val="3"/>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СОЦИАЛЬНАЯ ДИАГНОСТИКА СЛУЧАЯ</w:t>
      </w:r>
    </w:p>
    <w:p w:rsidR="00880F0C" w:rsidRPr="00026058" w:rsidRDefault="00880F0C" w:rsidP="00880F0C">
      <w:pPr>
        <w:keepNext/>
        <w:spacing w:after="0" w:line="240" w:lineRule="auto"/>
        <w:jc w:val="center"/>
        <w:outlineLvl w:val="3"/>
        <w:rPr>
          <w:rFonts w:ascii="Times New Roman" w:eastAsia="Times New Roman" w:hAnsi="Times New Roman"/>
          <w:b/>
          <w:bCs/>
          <w:sz w:val="18"/>
          <w:szCs w:val="18"/>
          <w:lang w:eastAsia="ru-RU"/>
        </w:rPr>
      </w:pPr>
      <w:r w:rsidRPr="00026058">
        <w:rPr>
          <w:rFonts w:ascii="Times New Roman" w:eastAsia="Times New Roman" w:hAnsi="Times New Roman"/>
          <w:b/>
          <w:bCs/>
          <w:sz w:val="18"/>
          <w:szCs w:val="18"/>
          <w:lang w:eastAsia="ru-RU"/>
        </w:rPr>
        <w:t>(диагностическое интервью с клиенткой)</w:t>
      </w:r>
    </w:p>
    <w:p w:rsidR="00DC30E4" w:rsidRPr="00026058" w:rsidRDefault="00DC30E4" w:rsidP="00DC30E4">
      <w:pPr>
        <w:spacing w:after="0" w:line="240" w:lineRule="auto"/>
        <w:outlineLvl w:val="0"/>
        <w:rPr>
          <w:rFonts w:ascii="Times New Roman" w:hAnsi="Times New Roman"/>
          <w:sz w:val="18"/>
          <w:szCs w:val="18"/>
        </w:rPr>
      </w:pPr>
      <w:r w:rsidRPr="00026058">
        <w:rPr>
          <w:rFonts w:ascii="Times New Roman" w:hAnsi="Times New Roman"/>
          <w:b/>
          <w:sz w:val="18"/>
          <w:szCs w:val="18"/>
        </w:rPr>
        <w:t>Даты проведения интервью:</w:t>
      </w:r>
      <w:r w:rsidRPr="00026058">
        <w:rPr>
          <w:rFonts w:ascii="Times New Roman" w:hAnsi="Times New Roman"/>
          <w:sz w:val="18"/>
          <w:szCs w:val="18"/>
        </w:rPr>
        <w:t xml:space="preserve"> ____/ _________/______</w:t>
      </w:r>
    </w:p>
    <w:p w:rsidR="00DC30E4" w:rsidRPr="00026058" w:rsidRDefault="00DC30E4" w:rsidP="00DC30E4">
      <w:pPr>
        <w:spacing w:after="0" w:line="240" w:lineRule="auto"/>
        <w:outlineLvl w:val="0"/>
        <w:rPr>
          <w:rFonts w:ascii="Times New Roman" w:hAnsi="Times New Roman"/>
          <w:sz w:val="18"/>
          <w:szCs w:val="18"/>
        </w:rPr>
      </w:pP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sz w:val="18"/>
          <w:szCs w:val="18"/>
        </w:rPr>
        <w:t>ФИО, должность специалиста, проводившего интервью:_______________</w:t>
      </w:r>
      <w:r w:rsidRPr="00026058">
        <w:rPr>
          <w:rFonts w:ascii="Times New Roman" w:hAnsi="Times New Roman"/>
          <w:sz w:val="18"/>
          <w:szCs w:val="18"/>
        </w:rPr>
        <w:t>______</w:t>
      </w:r>
    </w:p>
    <w:p w:rsidR="00DC30E4" w:rsidRPr="00026058" w:rsidRDefault="00DC30E4" w:rsidP="00DC30E4">
      <w:pPr>
        <w:spacing w:after="0" w:line="240" w:lineRule="auto"/>
        <w:rPr>
          <w:rFonts w:ascii="Times New Roman" w:hAnsi="Times New Roman"/>
          <w:sz w:val="18"/>
          <w:szCs w:val="18"/>
        </w:rPr>
      </w:pP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sz w:val="18"/>
          <w:szCs w:val="18"/>
        </w:rPr>
        <w:t>Место проведения:______________________________________________</w:t>
      </w:r>
      <w:r w:rsidRPr="00026058">
        <w:rPr>
          <w:rFonts w:ascii="Times New Roman" w:hAnsi="Times New Roman"/>
          <w:sz w:val="18"/>
          <w:szCs w:val="18"/>
        </w:rPr>
        <w:t>__________</w:t>
      </w:r>
    </w:p>
    <w:p w:rsidR="00DC30E4" w:rsidRPr="00026058" w:rsidRDefault="00DC30E4" w:rsidP="00DC30E4">
      <w:pPr>
        <w:spacing w:after="0" w:line="240" w:lineRule="auto"/>
        <w:rPr>
          <w:rFonts w:ascii="Times New Roman" w:hAnsi="Times New Roman"/>
          <w:sz w:val="18"/>
          <w:szCs w:val="18"/>
        </w:rPr>
      </w:pP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sz w:val="18"/>
          <w:szCs w:val="18"/>
        </w:rPr>
        <w:t>Код  клиентки: _______________________________________</w:t>
      </w:r>
      <w:r w:rsidRPr="00026058">
        <w:rPr>
          <w:rFonts w:ascii="Times New Roman" w:hAnsi="Times New Roman"/>
          <w:sz w:val="18"/>
          <w:szCs w:val="18"/>
        </w:rPr>
        <w:t>____________________</w:t>
      </w:r>
    </w:p>
    <w:p w:rsidR="00DC30E4" w:rsidRPr="00026058" w:rsidRDefault="00DC30E4" w:rsidP="00DC30E4">
      <w:pPr>
        <w:spacing w:after="0" w:line="240" w:lineRule="auto"/>
        <w:rPr>
          <w:rFonts w:ascii="Times New Roman" w:hAnsi="Times New Roman"/>
          <w:b/>
          <w:sz w:val="18"/>
          <w:szCs w:val="18"/>
        </w:rPr>
      </w:pP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Клиентка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обратилась самостоятельно, </w:t>
      </w:r>
      <w:r w:rsidRPr="00026058">
        <w:rPr>
          <w:rFonts w:ascii="Times New Roman" w:hAnsi="Times New Roman"/>
          <w:bCs/>
          <w:sz w:val="18"/>
          <w:szCs w:val="18"/>
        </w:rPr>
        <w:t>каким образом узнала о Центре_</w:t>
      </w:r>
      <w:r w:rsidRPr="00026058">
        <w:rPr>
          <w:rFonts w:ascii="Times New Roman" w:hAnsi="Times New Roman"/>
          <w:sz w:val="18"/>
          <w:szCs w:val="18"/>
        </w:rPr>
        <w:t>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sz w:val="18"/>
          <w:szCs w:val="18"/>
        </w:rPr>
        <w:lastRenderedPageBreak/>
        <w:t xml:space="preserve">□ </w:t>
      </w:r>
      <w:proofErr w:type="gramStart"/>
      <w:r w:rsidRPr="00026058">
        <w:rPr>
          <w:rFonts w:ascii="Times New Roman" w:hAnsi="Times New Roman"/>
          <w:sz w:val="18"/>
          <w:szCs w:val="18"/>
        </w:rPr>
        <w:t>направлена</w:t>
      </w:r>
      <w:proofErr w:type="gramEnd"/>
      <w:r w:rsidRPr="00026058">
        <w:rPr>
          <w:rFonts w:ascii="Times New Roman" w:hAnsi="Times New Roman"/>
          <w:sz w:val="18"/>
          <w:szCs w:val="18"/>
        </w:rPr>
        <w:t xml:space="preserve"> лечебно-профилактическим учреждением, каким_______</w:t>
      </w:r>
      <w:r w:rsidRPr="00026058">
        <w:rPr>
          <w:rFonts w:ascii="Times New Roman" w:hAnsi="Times New Roman"/>
          <w:b/>
          <w:sz w:val="18"/>
          <w:szCs w:val="18"/>
        </w:rPr>
        <w:t>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подписала в лечебно-профилактическом учреждении информированное согласие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отказалась в лечебно-профилактическом учреждении  подписывать информированное согласие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 указать что__________________________________________________________</w:t>
      </w:r>
    </w:p>
    <w:p w:rsidR="00DC30E4" w:rsidRPr="00026058" w:rsidRDefault="00DC30E4" w:rsidP="00DC30E4">
      <w:pPr>
        <w:keepNext/>
        <w:widowControl w:val="0"/>
        <w:autoSpaceDE w:val="0"/>
        <w:autoSpaceDN w:val="0"/>
        <w:adjustRightInd w:val="0"/>
        <w:spacing w:after="0" w:line="240" w:lineRule="auto"/>
        <w:ind w:firstLine="720"/>
        <w:jc w:val="center"/>
        <w:outlineLvl w:val="1"/>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Раздел 1. Сведения о клиентке</w:t>
      </w:r>
    </w:p>
    <w:p w:rsidR="00DC30E4" w:rsidRPr="00026058" w:rsidRDefault="00DC30E4" w:rsidP="00DC30E4">
      <w:pPr>
        <w:widowControl w:val="0"/>
        <w:autoSpaceDE w:val="0"/>
        <w:autoSpaceDN w:val="0"/>
        <w:adjustRightInd w:val="0"/>
        <w:spacing w:after="0" w:line="240" w:lineRule="auto"/>
        <w:jc w:val="center"/>
        <w:outlineLvl w:val="6"/>
        <w:rPr>
          <w:rFonts w:ascii="Times New Roman" w:eastAsia="Times New Roman" w:hAnsi="Times New Roman"/>
          <w:i/>
          <w:sz w:val="18"/>
          <w:szCs w:val="18"/>
          <w:lang w:eastAsia="ru-RU"/>
        </w:rPr>
      </w:pPr>
      <w:r w:rsidRPr="00026058">
        <w:rPr>
          <w:rFonts w:ascii="Times New Roman" w:eastAsia="Times New Roman" w:hAnsi="Times New Roman"/>
          <w:i/>
          <w:sz w:val="18"/>
          <w:szCs w:val="18"/>
          <w:lang w:eastAsia="ru-RU"/>
        </w:rPr>
        <w:t>1.1. Общая информация</w:t>
      </w:r>
    </w:p>
    <w:p w:rsidR="00DC30E4" w:rsidRPr="00026058" w:rsidRDefault="00DC30E4" w:rsidP="00DC30E4">
      <w:pPr>
        <w:spacing w:after="0" w:line="240" w:lineRule="auto"/>
        <w:rPr>
          <w:rFonts w:ascii="Times New Roman" w:hAnsi="Times New Roman"/>
          <w:b/>
          <w:sz w:val="18"/>
          <w:szCs w:val="18"/>
        </w:rPr>
      </w:pP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sz w:val="18"/>
          <w:szCs w:val="18"/>
        </w:rPr>
        <w:t>Дата рождения клиентки:</w:t>
      </w:r>
      <w:r w:rsidRPr="00026058">
        <w:rPr>
          <w:rFonts w:ascii="Times New Roman" w:hAnsi="Times New Roman"/>
          <w:sz w:val="18"/>
          <w:szCs w:val="18"/>
        </w:rPr>
        <w:t xml:space="preserve"> ____/ _________/______</w:t>
      </w:r>
    </w:p>
    <w:p w:rsidR="00DC30E4" w:rsidRPr="00026058" w:rsidRDefault="00DC30E4" w:rsidP="00DC30E4">
      <w:pPr>
        <w:spacing w:after="0" w:line="240" w:lineRule="auto"/>
        <w:rPr>
          <w:rFonts w:ascii="Times New Roman" w:hAnsi="Times New Roman"/>
          <w:b/>
          <w:sz w:val="18"/>
          <w:szCs w:val="18"/>
        </w:rPr>
      </w:pP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Место работы</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настоящее, где, кем 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постоянное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временное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эпизодическое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работает, причина_________________________________________________________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состоит в центре занятости населения в качестве безработной</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Наличие документов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Паспорт                                              □ да           □ нет, причина________________________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Страховой медицинский полис       □ да           □ нет, причина_________________________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Справка об освобождении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из мест лишения свободы                 □ да           □ нет, причина_________________________          </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Гражданство</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Россия</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страна СНГ, какая___________________________________________________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другое______________________________________________________________________</w:t>
      </w:r>
    </w:p>
    <w:p w:rsidR="00DC30E4" w:rsidRPr="00026058" w:rsidRDefault="00DC30E4" w:rsidP="00DC30E4">
      <w:pPr>
        <w:keepNext/>
        <w:spacing w:after="0" w:line="240" w:lineRule="auto"/>
        <w:outlineLvl w:val="0"/>
        <w:rPr>
          <w:rFonts w:ascii="Times New Roman" w:eastAsia="Times New Roman" w:hAnsi="Times New Roman"/>
          <w:kern w:val="32"/>
          <w:sz w:val="18"/>
          <w:szCs w:val="18"/>
          <w:lang w:eastAsia="ru-RU"/>
        </w:rPr>
      </w:pPr>
      <w:r w:rsidRPr="00026058">
        <w:rPr>
          <w:rFonts w:ascii="Times New Roman" w:eastAsia="Times New Roman" w:hAnsi="Times New Roman"/>
          <w:b/>
          <w:bCs/>
          <w:kern w:val="32"/>
          <w:sz w:val="18"/>
          <w:szCs w:val="18"/>
          <w:lang w:eastAsia="ru-RU"/>
        </w:rPr>
        <w:t xml:space="preserve">Регистрация: постоянная/временная </w:t>
      </w:r>
      <w:r w:rsidRPr="00026058">
        <w:rPr>
          <w:rFonts w:ascii="Times New Roman" w:eastAsia="Times New Roman" w:hAnsi="Times New Roman"/>
          <w:kern w:val="32"/>
          <w:sz w:val="18"/>
          <w:szCs w:val="18"/>
          <w:lang w:eastAsia="ru-RU"/>
        </w:rPr>
        <w:t>(</w:t>
      </w:r>
      <w:proofErr w:type="gramStart"/>
      <w:r w:rsidRPr="00026058">
        <w:rPr>
          <w:rFonts w:ascii="Times New Roman" w:eastAsia="Times New Roman" w:hAnsi="Times New Roman"/>
          <w:kern w:val="32"/>
          <w:sz w:val="18"/>
          <w:szCs w:val="18"/>
          <w:lang w:eastAsia="ru-RU"/>
        </w:rPr>
        <w:t>нужное</w:t>
      </w:r>
      <w:proofErr w:type="gramEnd"/>
      <w:r w:rsidRPr="00026058">
        <w:rPr>
          <w:rFonts w:ascii="Times New Roman" w:eastAsia="Times New Roman" w:hAnsi="Times New Roman"/>
          <w:kern w:val="32"/>
          <w:sz w:val="18"/>
          <w:szCs w:val="18"/>
          <w:lang w:eastAsia="ru-RU"/>
        </w:rPr>
        <w:t xml:space="preserve"> подчеркнуть)</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Санкт-Петербург</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Ленинградская область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другой регион РФ, какой______________________________________________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страна СНГ, какая___________________________________________________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другое______________________________________________________________________</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Образование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полное среднее образование (11 классов)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общее среднее образование (9 классов)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неоконченное общее среднее образование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начальная школа</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Профессиональное образование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высшее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неоконченное высшее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среднее специальное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начальное профессиональное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отсутствует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обучается, где_______________________________________________________________</w:t>
      </w:r>
    </w:p>
    <w:p w:rsidR="00DC30E4" w:rsidRPr="00026058" w:rsidRDefault="00DC30E4" w:rsidP="00DC30E4">
      <w:pPr>
        <w:spacing w:after="0" w:line="240" w:lineRule="auto"/>
        <w:outlineLvl w:val="2"/>
        <w:rPr>
          <w:rFonts w:ascii="Times New Roman" w:eastAsia="Times New Roman" w:hAnsi="Times New Roman"/>
          <w:b/>
          <w:bCs/>
          <w:sz w:val="18"/>
          <w:szCs w:val="18"/>
          <w:lang w:eastAsia="ru-RU"/>
        </w:rPr>
      </w:pPr>
      <w:r w:rsidRPr="00026058">
        <w:rPr>
          <w:rFonts w:ascii="Times New Roman" w:eastAsia="Times New Roman" w:hAnsi="Times New Roman"/>
          <w:b/>
          <w:bCs/>
          <w:sz w:val="18"/>
          <w:szCs w:val="18"/>
          <w:lang w:eastAsia="ru-RU"/>
        </w:rPr>
        <w:t>Наличие особого социального статуса у клиентки</w:t>
      </w: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sz w:val="18"/>
          <w:szCs w:val="18"/>
        </w:rPr>
        <w:t>□ инвалидность, степень________________________________________________________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многодетная семья</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одинокая мать</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пенсионер</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лицо из числа детей-сирот и детей, оставшихся без попечения родителей</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другой, какой_______________________________________________________________</w:t>
      </w:r>
    </w:p>
    <w:p w:rsidR="00DC30E4" w:rsidRPr="00026058" w:rsidRDefault="00DC30E4" w:rsidP="00DC30E4">
      <w:pPr>
        <w:spacing w:after="0" w:line="240" w:lineRule="auto"/>
        <w:outlineLvl w:val="5"/>
        <w:rPr>
          <w:rFonts w:ascii="Times New Roman" w:eastAsia="Times New Roman" w:hAnsi="Times New Roman"/>
          <w:b/>
          <w:bCs/>
          <w:i/>
          <w:iCs/>
          <w:sz w:val="18"/>
          <w:szCs w:val="18"/>
          <w:lang w:eastAsia="ru-RU"/>
        </w:rPr>
      </w:pPr>
      <w:r w:rsidRPr="00026058">
        <w:rPr>
          <w:rFonts w:ascii="Times New Roman" w:eastAsia="Times New Roman" w:hAnsi="Times New Roman"/>
          <w:b/>
          <w:bCs/>
          <w:i/>
          <w:iCs/>
          <w:sz w:val="18"/>
          <w:szCs w:val="18"/>
          <w:lang w:eastAsia="ru-RU"/>
        </w:rPr>
        <w:t>Наличие у клиентки затруднений, проблем по данному разделу</w:t>
      </w:r>
    </w:p>
    <w:p w:rsidR="00DC30E4" w:rsidRPr="00026058" w:rsidRDefault="00DC30E4" w:rsidP="005A12D9">
      <w:pPr>
        <w:spacing w:after="0" w:line="240" w:lineRule="auto"/>
        <w:jc w:val="both"/>
        <w:outlineLvl w:val="5"/>
        <w:rPr>
          <w:rFonts w:ascii="Times New Roman" w:eastAsia="Times New Roman" w:hAnsi="Times New Roman"/>
          <w:i/>
          <w:iCs/>
          <w:color w:val="660000"/>
          <w:sz w:val="18"/>
          <w:szCs w:val="18"/>
          <w:lang w:eastAsia="ru-RU"/>
        </w:rPr>
      </w:pPr>
      <w:r w:rsidRPr="00026058">
        <w:rPr>
          <w:rFonts w:ascii="Times New Roman" w:eastAsia="Times New Roman" w:hAnsi="Times New Roman"/>
          <w:i/>
          <w:iCs/>
          <w:color w:val="660000"/>
          <w:sz w:val="18"/>
          <w:szCs w:val="18"/>
          <w:lang w:eastAsia="ru-RU"/>
        </w:rPr>
        <w:t>__________________________________________________________________________________________________________________________________________________________</w:t>
      </w:r>
    </w:p>
    <w:p w:rsidR="00DC30E4" w:rsidRPr="00026058" w:rsidRDefault="00DC30E4" w:rsidP="005A12D9">
      <w:pPr>
        <w:spacing w:after="0" w:line="240" w:lineRule="auto"/>
        <w:jc w:val="center"/>
        <w:outlineLvl w:val="5"/>
        <w:rPr>
          <w:rFonts w:ascii="Times New Roman" w:eastAsia="Times New Roman" w:hAnsi="Times New Roman"/>
          <w:bCs/>
          <w:i/>
          <w:color w:val="000000"/>
          <w:sz w:val="18"/>
          <w:szCs w:val="18"/>
          <w:lang w:eastAsia="ru-RU"/>
        </w:rPr>
      </w:pPr>
      <w:r w:rsidRPr="00026058">
        <w:rPr>
          <w:rFonts w:ascii="Times New Roman" w:eastAsia="Times New Roman" w:hAnsi="Times New Roman"/>
          <w:bCs/>
          <w:i/>
          <w:color w:val="000000"/>
          <w:sz w:val="18"/>
          <w:szCs w:val="18"/>
          <w:lang w:eastAsia="ru-RU"/>
        </w:rPr>
        <w:t>1.2. Информация о ВИЧ-статусе клиентки</w:t>
      </w:r>
    </w:p>
    <w:p w:rsidR="00DC30E4" w:rsidRPr="00026058" w:rsidRDefault="00DC30E4" w:rsidP="00DC30E4">
      <w:pPr>
        <w:spacing w:after="0" w:line="240" w:lineRule="auto"/>
        <w:jc w:val="both"/>
        <w:rPr>
          <w:rFonts w:ascii="Times New Roman" w:hAnsi="Times New Roman"/>
          <w:sz w:val="18"/>
          <w:szCs w:val="18"/>
        </w:rPr>
      </w:pPr>
      <w:r w:rsidRPr="00026058">
        <w:rPr>
          <w:rFonts w:ascii="Times New Roman" w:hAnsi="Times New Roman"/>
          <w:b/>
          <w:bCs/>
          <w:sz w:val="18"/>
          <w:szCs w:val="18"/>
        </w:rPr>
        <w:t>Как и когда узнала о своем ВИЧ статусе</w:t>
      </w:r>
      <w:r w:rsidRPr="00026058">
        <w:rPr>
          <w:rFonts w:ascii="Times New Roman" w:hAnsi="Times New Roman"/>
          <w:sz w:val="18"/>
          <w:szCs w:val="18"/>
        </w:rPr>
        <w:t>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sz w:val="18"/>
          <w:szCs w:val="18"/>
        </w:rPr>
        <w:t>Предположительное время инфицирования: ___________</w:t>
      </w:r>
      <w:r w:rsidRPr="00026058">
        <w:rPr>
          <w:rFonts w:ascii="Times New Roman" w:hAnsi="Times New Roman"/>
          <w:sz w:val="18"/>
          <w:szCs w:val="18"/>
        </w:rPr>
        <w:t>год</w:t>
      </w:r>
    </w:p>
    <w:p w:rsidR="00DC30E4" w:rsidRPr="00026058" w:rsidRDefault="00DC30E4" w:rsidP="00DC30E4">
      <w:pPr>
        <w:spacing w:after="0" w:line="240" w:lineRule="auto"/>
        <w:rPr>
          <w:rFonts w:ascii="Times New Roman" w:hAnsi="Times New Roman"/>
          <w:sz w:val="18"/>
          <w:szCs w:val="18"/>
        </w:rPr>
      </w:pP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Предположительный путь заражения:</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половой</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инъекционный</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неизвестно</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другое______________________________________________________________________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Состоит ли на учете в Центре СПИД?</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sz w:val="18"/>
          <w:szCs w:val="18"/>
        </w:rPr>
        <w:t xml:space="preserve">Дата постановки на учет в Центр СПИД </w:t>
      </w:r>
      <w:r w:rsidRPr="00026058">
        <w:rPr>
          <w:rFonts w:ascii="Times New Roman" w:hAnsi="Times New Roman"/>
          <w:sz w:val="18"/>
          <w:szCs w:val="18"/>
        </w:rPr>
        <w:t>_________год</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до родов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после родов</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Посещает ли Центр СПИД</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как часто 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нет, </w:t>
      </w:r>
      <w:r w:rsidRPr="00026058">
        <w:rPr>
          <w:rFonts w:ascii="Times New Roman" w:hAnsi="Times New Roman"/>
          <w:bCs/>
          <w:sz w:val="18"/>
          <w:szCs w:val="18"/>
        </w:rPr>
        <w:t>причина</w:t>
      </w:r>
      <w:r w:rsidRPr="00026058">
        <w:rPr>
          <w:rFonts w:ascii="Times New Roman" w:hAnsi="Times New Roman"/>
          <w:sz w:val="18"/>
          <w:szCs w:val="18"/>
        </w:rPr>
        <w:t xml:space="preserve"> ______________________________________________________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 xml:space="preserve">Получала ли </w:t>
      </w:r>
      <w:proofErr w:type="spellStart"/>
      <w:r w:rsidRPr="00026058">
        <w:rPr>
          <w:rFonts w:ascii="Times New Roman" w:hAnsi="Times New Roman"/>
          <w:b/>
          <w:sz w:val="18"/>
          <w:szCs w:val="18"/>
        </w:rPr>
        <w:t>химиопрофилактику</w:t>
      </w:r>
      <w:proofErr w:type="spellEnd"/>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lastRenderedPageBreak/>
        <w:t>□ во время беременности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во время родов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после родов</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Получает ли лечение по ВИЧ</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регулярно</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не регулярно, причина___________________________________________________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 причина_______________________________________________________________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другое____________________________________________________________________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Изменилась ли ситуация в семье, когда клиентка узнала о своем ВИЧ- статусе?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каким образом___________________________________________________________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Кто из членов семьи и близких знает о ВИЧ- статусе клиентки?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________________________________________________________________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никто</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подозревают ________________________________________________________________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планирует рассказать  (кому?)__________________________________________</w:t>
      </w:r>
    </w:p>
    <w:p w:rsidR="00DC30E4" w:rsidRPr="00026058" w:rsidRDefault="00DC30E4" w:rsidP="00DC30E4">
      <w:pPr>
        <w:spacing w:after="0" w:line="240" w:lineRule="auto"/>
        <w:outlineLvl w:val="5"/>
        <w:rPr>
          <w:rFonts w:ascii="Times New Roman" w:eastAsia="Times New Roman" w:hAnsi="Times New Roman"/>
          <w:b/>
          <w:bCs/>
          <w:i/>
          <w:iCs/>
          <w:sz w:val="18"/>
          <w:szCs w:val="18"/>
          <w:lang w:eastAsia="ru-RU"/>
        </w:rPr>
      </w:pPr>
      <w:r w:rsidRPr="00026058">
        <w:rPr>
          <w:rFonts w:ascii="Times New Roman" w:eastAsia="Times New Roman" w:hAnsi="Times New Roman"/>
          <w:b/>
          <w:bCs/>
          <w:i/>
          <w:iCs/>
          <w:sz w:val="18"/>
          <w:szCs w:val="18"/>
          <w:lang w:eastAsia="ru-RU"/>
        </w:rPr>
        <w:t>Наличие у клиентки затруднений, проблем по данному разделу</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bCs/>
          <w:i/>
          <w:iCs/>
          <w:sz w:val="18"/>
          <w:szCs w:val="18"/>
        </w:rPr>
        <w:t>__________________________________________________________________________________________________________________________________________________________</w:t>
      </w:r>
    </w:p>
    <w:p w:rsidR="00DC30E4" w:rsidRPr="00026058" w:rsidRDefault="00DC30E4" w:rsidP="00DC30E4">
      <w:pPr>
        <w:widowControl w:val="0"/>
        <w:autoSpaceDE w:val="0"/>
        <w:autoSpaceDN w:val="0"/>
        <w:adjustRightInd w:val="0"/>
        <w:spacing w:after="0" w:line="240" w:lineRule="auto"/>
        <w:jc w:val="center"/>
        <w:rPr>
          <w:rFonts w:ascii="Times New Roman" w:eastAsia="Times New Roman" w:hAnsi="Times New Roman"/>
          <w:i/>
          <w:sz w:val="18"/>
          <w:szCs w:val="18"/>
          <w:lang w:eastAsia="ru-RU"/>
        </w:rPr>
      </w:pPr>
      <w:r w:rsidRPr="00026058">
        <w:rPr>
          <w:rFonts w:ascii="Times New Roman" w:eastAsia="Times New Roman" w:hAnsi="Times New Roman"/>
          <w:i/>
          <w:sz w:val="18"/>
          <w:szCs w:val="18"/>
          <w:lang w:eastAsia="ru-RU"/>
        </w:rPr>
        <w:t>1.3. Информация о противоправных действиях, правонарушениях, употреблении наркотиков, алкоголя  клиенткой</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Употребляет ли клиентка наркотики?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частота употребления: ежедневно/один раз в два-три дня/один раз в неделю/раз в месяц/реже одного раза в месяц (</w:t>
      </w:r>
      <w:proofErr w:type="gramStart"/>
      <w:r w:rsidRPr="00026058">
        <w:rPr>
          <w:rFonts w:ascii="Times New Roman" w:hAnsi="Times New Roman"/>
          <w:sz w:val="18"/>
          <w:szCs w:val="18"/>
        </w:rPr>
        <w:t>нужное</w:t>
      </w:r>
      <w:proofErr w:type="gramEnd"/>
      <w:r w:rsidRPr="00026058">
        <w:rPr>
          <w:rFonts w:ascii="Times New Roman" w:hAnsi="Times New Roman"/>
          <w:sz w:val="18"/>
          <w:szCs w:val="18"/>
        </w:rPr>
        <w:t xml:space="preserve"> подчеркнуть)</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хочет обсуждать данную тему</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Длительность употребления___________________________________________________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Вид наркотика:_______________________________________________________________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Проходила ли лечение, реабилитацию___________________________________________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Длительность ремиссии _______________________________________________________</w:t>
      </w:r>
    </w:p>
    <w:p w:rsidR="00DC30E4" w:rsidRPr="00026058" w:rsidRDefault="00DC30E4" w:rsidP="00DC30E4">
      <w:pPr>
        <w:spacing w:after="0" w:line="240" w:lineRule="auto"/>
        <w:rPr>
          <w:rFonts w:ascii="Times New Roman" w:hAnsi="Times New Roman"/>
          <w:b/>
          <w:sz w:val="18"/>
          <w:szCs w:val="18"/>
        </w:rPr>
      </w:pP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Употребляет ли клиентка алкогольные напитки?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частота употребления: ежедневно/один раз в два-три дня/один раз в неделю/раз в месяц/реже одного раза в месяц (</w:t>
      </w:r>
      <w:proofErr w:type="gramStart"/>
      <w:r w:rsidRPr="00026058">
        <w:rPr>
          <w:rFonts w:ascii="Times New Roman" w:hAnsi="Times New Roman"/>
          <w:sz w:val="18"/>
          <w:szCs w:val="18"/>
        </w:rPr>
        <w:t>нужное</w:t>
      </w:r>
      <w:proofErr w:type="gramEnd"/>
      <w:r w:rsidRPr="00026058">
        <w:rPr>
          <w:rFonts w:ascii="Times New Roman" w:hAnsi="Times New Roman"/>
          <w:sz w:val="18"/>
          <w:szCs w:val="18"/>
        </w:rPr>
        <w:t xml:space="preserve"> подчеркнуть)</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хочет обсуждать данную тему</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Вид алкогольных напитков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слабоалкогольные</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sz w:val="18"/>
          <w:szCs w:val="18"/>
        </w:rPr>
        <w:t xml:space="preserve">□ </w:t>
      </w:r>
      <w:proofErr w:type="spellStart"/>
      <w:r w:rsidRPr="00026058">
        <w:rPr>
          <w:rFonts w:ascii="Times New Roman" w:hAnsi="Times New Roman"/>
          <w:sz w:val="18"/>
          <w:szCs w:val="18"/>
        </w:rPr>
        <w:t>сильноалкогольные</w:t>
      </w:r>
      <w:proofErr w:type="spellEnd"/>
    </w:p>
    <w:p w:rsidR="00DC30E4" w:rsidRPr="00026058" w:rsidRDefault="00DC30E4" w:rsidP="00DC30E4">
      <w:pPr>
        <w:keepNext/>
        <w:spacing w:after="0" w:line="240" w:lineRule="auto"/>
        <w:outlineLvl w:val="0"/>
        <w:rPr>
          <w:rFonts w:ascii="Times New Roman" w:eastAsia="Times New Roman" w:hAnsi="Times New Roman"/>
          <w:b/>
          <w:kern w:val="32"/>
          <w:sz w:val="18"/>
          <w:szCs w:val="18"/>
          <w:lang w:eastAsia="ru-RU"/>
        </w:rPr>
      </w:pPr>
      <w:r w:rsidRPr="00026058">
        <w:rPr>
          <w:rFonts w:ascii="Times New Roman" w:eastAsia="Times New Roman" w:hAnsi="Times New Roman"/>
          <w:b/>
          <w:kern w:val="32"/>
          <w:sz w:val="18"/>
          <w:szCs w:val="18"/>
          <w:lang w:eastAsia="ru-RU"/>
        </w:rPr>
        <w:t>Состоит ли на учете в наркологическом диспансере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дает информации</w:t>
      </w: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b/>
          <w:bCs/>
          <w:sz w:val="18"/>
          <w:szCs w:val="18"/>
        </w:rPr>
        <w:t>Наличие судимости:</w:t>
      </w:r>
    </w:p>
    <w:tbl>
      <w:tblPr>
        <w:tblW w:w="0" w:type="auto"/>
        <w:tblLook w:val="0000"/>
      </w:tblPr>
      <w:tblGrid>
        <w:gridCol w:w="4785"/>
        <w:gridCol w:w="4786"/>
      </w:tblGrid>
      <w:tr w:rsidR="00DC30E4" w:rsidRPr="00026058" w:rsidTr="00DC30E4">
        <w:tc>
          <w:tcPr>
            <w:tcW w:w="4785"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sz w:val="18"/>
                <w:szCs w:val="18"/>
              </w:rPr>
              <w:t>□ нет</w:t>
            </w:r>
          </w:p>
        </w:tc>
        <w:tc>
          <w:tcPr>
            <w:tcW w:w="4786"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находится под следствием</w:t>
            </w: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sz w:val="18"/>
                <w:szCs w:val="18"/>
              </w:rPr>
              <w:t>□ не дает информации</w:t>
            </w:r>
          </w:p>
        </w:tc>
      </w:tr>
    </w:tbl>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Состоит ли на учете в ОДН РУВД</w:t>
      </w:r>
    </w:p>
    <w:tbl>
      <w:tblPr>
        <w:tblW w:w="0" w:type="auto"/>
        <w:tblLook w:val="0000"/>
      </w:tblPr>
      <w:tblGrid>
        <w:gridCol w:w="4785"/>
        <w:gridCol w:w="4786"/>
      </w:tblGrid>
      <w:tr w:rsidR="00DC30E4" w:rsidRPr="00026058" w:rsidTr="00DC30E4">
        <w:tc>
          <w:tcPr>
            <w:tcW w:w="4785"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нет </w:t>
            </w:r>
          </w:p>
        </w:tc>
        <w:tc>
          <w:tcPr>
            <w:tcW w:w="4786"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знает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дает информации</w:t>
            </w:r>
          </w:p>
        </w:tc>
      </w:tr>
    </w:tbl>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Рассматривалось дело на КДН и ЗП</w:t>
      </w:r>
    </w:p>
    <w:tbl>
      <w:tblPr>
        <w:tblW w:w="0" w:type="auto"/>
        <w:tblLook w:val="0000"/>
      </w:tblPr>
      <w:tblGrid>
        <w:gridCol w:w="4785"/>
        <w:gridCol w:w="4786"/>
      </w:tblGrid>
      <w:tr w:rsidR="00DC30E4" w:rsidRPr="00026058" w:rsidTr="00DC30E4">
        <w:tc>
          <w:tcPr>
            <w:tcW w:w="4785"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tc>
        <w:tc>
          <w:tcPr>
            <w:tcW w:w="4786"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знает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дает информации</w:t>
            </w:r>
          </w:p>
          <w:p w:rsidR="00DC30E4" w:rsidRPr="00026058" w:rsidRDefault="00DC30E4" w:rsidP="00DC30E4">
            <w:pPr>
              <w:spacing w:after="0" w:line="240" w:lineRule="auto"/>
              <w:rPr>
                <w:rFonts w:ascii="Times New Roman" w:hAnsi="Times New Roman"/>
                <w:sz w:val="18"/>
                <w:szCs w:val="18"/>
              </w:rPr>
            </w:pPr>
          </w:p>
        </w:tc>
      </w:tr>
    </w:tbl>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Был ли опыт коммерческого секса:</w:t>
      </w:r>
    </w:p>
    <w:tbl>
      <w:tblPr>
        <w:tblW w:w="0" w:type="auto"/>
        <w:tblLook w:val="0000"/>
      </w:tblPr>
      <w:tblGrid>
        <w:gridCol w:w="4785"/>
        <w:gridCol w:w="4786"/>
      </w:tblGrid>
      <w:tr w:rsidR="00DC30E4" w:rsidRPr="00026058" w:rsidTr="00DC30E4">
        <w:tc>
          <w:tcPr>
            <w:tcW w:w="4785"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sz w:val="18"/>
                <w:szCs w:val="18"/>
              </w:rPr>
              <w:t>□ нет</w:t>
            </w:r>
          </w:p>
        </w:tc>
        <w:tc>
          <w:tcPr>
            <w:tcW w:w="4786"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хочет обсуждать данную тему</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дает информации</w:t>
            </w:r>
          </w:p>
          <w:p w:rsidR="00DC30E4" w:rsidRPr="00026058" w:rsidRDefault="00DC30E4" w:rsidP="00DC30E4">
            <w:pPr>
              <w:spacing w:after="0" w:line="240" w:lineRule="auto"/>
              <w:rPr>
                <w:rFonts w:ascii="Times New Roman" w:hAnsi="Times New Roman"/>
                <w:b/>
                <w:sz w:val="18"/>
                <w:szCs w:val="18"/>
              </w:rPr>
            </w:pPr>
          </w:p>
        </w:tc>
      </w:tr>
    </w:tbl>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Был у клиентки ли опыт насилия:</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 xml:space="preserve">физического                                                        сексуального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да                                                                       □ </w:t>
      </w:r>
      <w:proofErr w:type="gramStart"/>
      <w:r w:rsidRPr="00026058">
        <w:rPr>
          <w:rFonts w:ascii="Times New Roman" w:hAnsi="Times New Roman"/>
          <w:sz w:val="18"/>
          <w:szCs w:val="18"/>
        </w:rPr>
        <w:t>да</w:t>
      </w:r>
      <w:proofErr w:type="gramEnd"/>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нет                                                                     □ </w:t>
      </w:r>
      <w:proofErr w:type="gramStart"/>
      <w:r w:rsidRPr="00026058">
        <w:rPr>
          <w:rFonts w:ascii="Times New Roman" w:hAnsi="Times New Roman"/>
          <w:sz w:val="18"/>
          <w:szCs w:val="18"/>
        </w:rPr>
        <w:t>нет</w:t>
      </w:r>
      <w:proofErr w:type="gramEnd"/>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неизвестно                                                        □ </w:t>
      </w:r>
      <w:proofErr w:type="gramStart"/>
      <w:r w:rsidRPr="00026058">
        <w:rPr>
          <w:rFonts w:ascii="Times New Roman" w:hAnsi="Times New Roman"/>
          <w:sz w:val="18"/>
          <w:szCs w:val="18"/>
        </w:rPr>
        <w:t>неизвестно</w:t>
      </w:r>
      <w:proofErr w:type="gramEnd"/>
    </w:p>
    <w:p w:rsidR="00DC30E4" w:rsidRPr="00026058" w:rsidRDefault="00DC30E4" w:rsidP="00DC30E4">
      <w:pPr>
        <w:spacing w:after="0" w:line="240" w:lineRule="auto"/>
        <w:rPr>
          <w:rFonts w:ascii="Times New Roman" w:hAnsi="Times New Roman"/>
          <w:sz w:val="18"/>
          <w:szCs w:val="18"/>
        </w:rPr>
      </w:pP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со стороны кого:                                               со стороны кого:</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мужа/партнера                                                 □ мужа/партнера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другого родственника                                     □ другого родственника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другое _____________________________    □ </w:t>
      </w:r>
      <w:proofErr w:type="gramStart"/>
      <w:r w:rsidRPr="00026058">
        <w:rPr>
          <w:rFonts w:ascii="Times New Roman" w:hAnsi="Times New Roman"/>
          <w:sz w:val="18"/>
          <w:szCs w:val="18"/>
        </w:rPr>
        <w:t>другое</w:t>
      </w:r>
      <w:proofErr w:type="gramEnd"/>
      <w:r w:rsidRPr="00026058">
        <w:rPr>
          <w:rFonts w:ascii="Times New Roman" w:hAnsi="Times New Roman"/>
          <w:sz w:val="18"/>
          <w:szCs w:val="18"/>
        </w:rPr>
        <w:t xml:space="preserve"> ____________________________</w:t>
      </w:r>
    </w:p>
    <w:p w:rsidR="00DC30E4" w:rsidRPr="00026058" w:rsidRDefault="00DC30E4" w:rsidP="00DC30E4">
      <w:pPr>
        <w:spacing w:after="0" w:line="240" w:lineRule="auto"/>
        <w:outlineLvl w:val="5"/>
        <w:rPr>
          <w:rFonts w:ascii="Times New Roman" w:eastAsia="Times New Roman" w:hAnsi="Times New Roman"/>
          <w:b/>
          <w:bCs/>
          <w:i/>
          <w:iCs/>
          <w:sz w:val="18"/>
          <w:szCs w:val="18"/>
          <w:lang w:eastAsia="ru-RU"/>
        </w:rPr>
      </w:pPr>
      <w:r w:rsidRPr="00026058">
        <w:rPr>
          <w:rFonts w:ascii="Times New Roman" w:eastAsia="Times New Roman" w:hAnsi="Times New Roman"/>
          <w:b/>
          <w:bCs/>
          <w:i/>
          <w:iCs/>
          <w:sz w:val="18"/>
          <w:szCs w:val="18"/>
          <w:lang w:eastAsia="ru-RU"/>
        </w:rPr>
        <w:t>Наличие у клиентки затруднений, проблем по данному разделу</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bCs/>
          <w:i/>
          <w:iCs/>
          <w:sz w:val="18"/>
          <w:szCs w:val="18"/>
        </w:rPr>
        <w:t>__________________________________________________________________________________________________________________________________________________________</w:t>
      </w:r>
    </w:p>
    <w:p w:rsidR="00DC30E4" w:rsidRPr="00026058" w:rsidRDefault="00DC30E4" w:rsidP="00DC30E4">
      <w:pPr>
        <w:keepNext/>
        <w:widowControl w:val="0"/>
        <w:autoSpaceDE w:val="0"/>
        <w:autoSpaceDN w:val="0"/>
        <w:adjustRightInd w:val="0"/>
        <w:spacing w:after="0" w:line="240" w:lineRule="auto"/>
        <w:ind w:firstLine="720"/>
        <w:jc w:val="center"/>
        <w:outlineLvl w:val="1"/>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Раздел 2. Сведения о детях</w:t>
      </w:r>
    </w:p>
    <w:p w:rsidR="00DC30E4" w:rsidRPr="00026058" w:rsidRDefault="00DC30E4" w:rsidP="005A12D9">
      <w:pPr>
        <w:spacing w:after="0" w:line="240" w:lineRule="auto"/>
        <w:jc w:val="center"/>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(заполняется на каждого ребенка отдельно)</w:t>
      </w:r>
    </w:p>
    <w:p w:rsidR="00DC30E4" w:rsidRPr="00026058" w:rsidRDefault="00DC30E4" w:rsidP="005A12D9">
      <w:pPr>
        <w:widowControl w:val="0"/>
        <w:autoSpaceDE w:val="0"/>
        <w:autoSpaceDN w:val="0"/>
        <w:adjustRightInd w:val="0"/>
        <w:spacing w:after="0" w:line="240" w:lineRule="auto"/>
        <w:jc w:val="center"/>
        <w:outlineLvl w:val="6"/>
        <w:rPr>
          <w:rFonts w:ascii="Times New Roman" w:eastAsia="Times New Roman" w:hAnsi="Times New Roman"/>
          <w:i/>
          <w:sz w:val="18"/>
          <w:szCs w:val="18"/>
          <w:lang w:eastAsia="ru-RU"/>
        </w:rPr>
      </w:pPr>
      <w:r w:rsidRPr="00026058">
        <w:rPr>
          <w:rFonts w:ascii="Times New Roman" w:eastAsia="Times New Roman" w:hAnsi="Times New Roman"/>
          <w:i/>
          <w:sz w:val="18"/>
          <w:szCs w:val="18"/>
          <w:lang w:eastAsia="ru-RU"/>
        </w:rPr>
        <w:t>2.1. Общая информация</w:t>
      </w:r>
    </w:p>
    <w:p w:rsidR="00DC30E4" w:rsidRPr="00026058" w:rsidRDefault="00DC30E4" w:rsidP="00DC30E4">
      <w:pPr>
        <w:tabs>
          <w:tab w:val="left" w:pos="180"/>
        </w:tabs>
        <w:spacing w:after="0" w:line="240" w:lineRule="auto"/>
        <w:rPr>
          <w:rFonts w:ascii="Times New Roman" w:hAnsi="Times New Roman"/>
          <w:sz w:val="18"/>
          <w:szCs w:val="18"/>
        </w:rPr>
      </w:pPr>
      <w:r w:rsidRPr="00026058">
        <w:rPr>
          <w:rFonts w:ascii="Times New Roman" w:hAnsi="Times New Roman"/>
          <w:b/>
          <w:bCs/>
          <w:sz w:val="18"/>
          <w:szCs w:val="18"/>
        </w:rPr>
        <w:lastRenderedPageBreak/>
        <w:t>Дата рождения</w:t>
      </w:r>
      <w:r w:rsidRPr="00026058">
        <w:rPr>
          <w:rFonts w:ascii="Times New Roman" w:hAnsi="Times New Roman"/>
          <w:sz w:val="18"/>
          <w:szCs w:val="18"/>
        </w:rPr>
        <w:t xml:space="preserve"> ____/ _________/______</w:t>
      </w:r>
    </w:p>
    <w:p w:rsidR="00DC30E4" w:rsidRPr="00026058" w:rsidRDefault="00DC30E4" w:rsidP="00DC30E4">
      <w:pPr>
        <w:tabs>
          <w:tab w:val="left" w:pos="180"/>
        </w:tabs>
        <w:spacing w:after="0" w:line="240" w:lineRule="auto"/>
        <w:rPr>
          <w:rFonts w:ascii="Times New Roman" w:hAnsi="Times New Roman"/>
          <w:sz w:val="18"/>
          <w:szCs w:val="18"/>
        </w:rPr>
      </w:pPr>
      <w:r w:rsidRPr="00026058">
        <w:rPr>
          <w:rFonts w:ascii="Times New Roman" w:hAnsi="Times New Roman"/>
          <w:b/>
          <w:bCs/>
          <w:sz w:val="18"/>
          <w:szCs w:val="18"/>
        </w:rPr>
        <w:t xml:space="preserve">Пол ребенка </w:t>
      </w:r>
      <w:r w:rsidRPr="00026058">
        <w:rPr>
          <w:rFonts w:ascii="Times New Roman" w:hAnsi="Times New Roman"/>
          <w:sz w:val="18"/>
          <w:szCs w:val="18"/>
        </w:rPr>
        <w:t xml:space="preserve"> □ </w:t>
      </w:r>
      <w:proofErr w:type="gramStart"/>
      <w:r w:rsidRPr="00026058">
        <w:rPr>
          <w:rFonts w:ascii="Times New Roman" w:hAnsi="Times New Roman"/>
          <w:sz w:val="18"/>
          <w:szCs w:val="18"/>
        </w:rPr>
        <w:t>м</w:t>
      </w:r>
      <w:proofErr w:type="gramEnd"/>
      <w:r w:rsidRPr="00026058">
        <w:rPr>
          <w:rFonts w:ascii="Times New Roman" w:hAnsi="Times New Roman"/>
          <w:sz w:val="18"/>
          <w:szCs w:val="18"/>
        </w:rPr>
        <w:t xml:space="preserve"> □ ж</w:t>
      </w:r>
    </w:p>
    <w:p w:rsidR="00DC30E4" w:rsidRPr="00026058" w:rsidRDefault="00DC30E4" w:rsidP="00DC30E4">
      <w:pPr>
        <w:tabs>
          <w:tab w:val="left" w:pos="180"/>
        </w:tabs>
        <w:spacing w:after="0" w:line="240" w:lineRule="auto"/>
        <w:rPr>
          <w:rFonts w:ascii="Times New Roman" w:hAnsi="Times New Roman"/>
          <w:sz w:val="18"/>
          <w:szCs w:val="18"/>
        </w:rPr>
      </w:pPr>
      <w:r w:rsidRPr="00026058">
        <w:rPr>
          <w:rFonts w:ascii="Times New Roman" w:hAnsi="Times New Roman"/>
          <w:b/>
          <w:bCs/>
          <w:sz w:val="18"/>
          <w:szCs w:val="18"/>
        </w:rPr>
        <w:t>Имя ребенка</w:t>
      </w:r>
      <w:r w:rsidRPr="00026058">
        <w:rPr>
          <w:rFonts w:ascii="Times New Roman" w:hAnsi="Times New Roman"/>
          <w:sz w:val="18"/>
          <w:szCs w:val="18"/>
        </w:rPr>
        <w:t xml:space="preserve"> ________________________________________________________________</w:t>
      </w:r>
    </w:p>
    <w:p w:rsidR="00DC30E4" w:rsidRPr="00026058" w:rsidRDefault="00DC30E4" w:rsidP="00DC30E4">
      <w:pPr>
        <w:tabs>
          <w:tab w:val="left" w:pos="180"/>
        </w:tabs>
        <w:spacing w:after="0" w:line="240" w:lineRule="auto"/>
        <w:rPr>
          <w:rFonts w:ascii="Times New Roman" w:hAnsi="Times New Roman"/>
          <w:sz w:val="18"/>
          <w:szCs w:val="18"/>
        </w:rPr>
      </w:pPr>
    </w:p>
    <w:p w:rsidR="00DC30E4" w:rsidRPr="00026058" w:rsidRDefault="00DC30E4" w:rsidP="00DC30E4">
      <w:pPr>
        <w:tabs>
          <w:tab w:val="left" w:pos="180"/>
        </w:tabs>
        <w:spacing w:after="0" w:line="240" w:lineRule="auto"/>
        <w:rPr>
          <w:rFonts w:ascii="Times New Roman" w:hAnsi="Times New Roman"/>
          <w:b/>
          <w:bCs/>
          <w:sz w:val="18"/>
          <w:szCs w:val="18"/>
        </w:rPr>
      </w:pPr>
      <w:r w:rsidRPr="00026058">
        <w:rPr>
          <w:rFonts w:ascii="Times New Roman" w:hAnsi="Times New Roman"/>
          <w:b/>
          <w:bCs/>
          <w:sz w:val="18"/>
          <w:szCs w:val="18"/>
        </w:rPr>
        <w:t xml:space="preserve">Статус ребенка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родной</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усыновлен</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оформлена опека, имя опекуна ________________________________________________</w:t>
      </w:r>
    </w:p>
    <w:p w:rsidR="00DC30E4" w:rsidRPr="00026058" w:rsidRDefault="00DC30E4" w:rsidP="00DC30E4">
      <w:pPr>
        <w:tabs>
          <w:tab w:val="left" w:pos="180"/>
        </w:tabs>
        <w:spacing w:after="0" w:line="240" w:lineRule="auto"/>
        <w:rPr>
          <w:rFonts w:ascii="Times New Roman" w:hAnsi="Times New Roman"/>
          <w:sz w:val="18"/>
          <w:szCs w:val="18"/>
        </w:rPr>
      </w:pPr>
      <w:r w:rsidRPr="00026058">
        <w:rPr>
          <w:rFonts w:ascii="Times New Roman" w:hAnsi="Times New Roman"/>
          <w:sz w:val="18"/>
          <w:szCs w:val="18"/>
        </w:rPr>
        <w:t xml:space="preserve">□ </w:t>
      </w:r>
      <w:proofErr w:type="gramStart"/>
      <w:r w:rsidRPr="00026058">
        <w:rPr>
          <w:rFonts w:ascii="Times New Roman" w:hAnsi="Times New Roman"/>
          <w:sz w:val="18"/>
          <w:szCs w:val="18"/>
        </w:rPr>
        <w:t>оставшийся</w:t>
      </w:r>
      <w:proofErr w:type="gramEnd"/>
      <w:r w:rsidRPr="00026058">
        <w:rPr>
          <w:rFonts w:ascii="Times New Roman" w:hAnsi="Times New Roman"/>
          <w:sz w:val="18"/>
          <w:szCs w:val="18"/>
        </w:rPr>
        <w:t xml:space="preserve"> без попечения родителей/клиентка лишена родительских прав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сирота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инвалидность</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другой, какой______________________________________________________ </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Место нахождения ребенка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в семье с матерью</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больница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дом ребенка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другое______________________________________________________________________</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Наличие документов на ребенка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свидетельство о рождении</w:t>
      </w:r>
    </w:p>
    <w:tbl>
      <w:tblPr>
        <w:tblW w:w="0" w:type="auto"/>
        <w:tblLook w:val="0000"/>
      </w:tblPr>
      <w:tblGrid>
        <w:gridCol w:w="1728"/>
        <w:gridCol w:w="7843"/>
      </w:tblGrid>
      <w:tr w:rsidR="00DC30E4" w:rsidRPr="00026058" w:rsidTr="00DC30E4">
        <w:tc>
          <w:tcPr>
            <w:tcW w:w="1728"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tc>
        <w:tc>
          <w:tcPr>
            <w:tcW w:w="7843"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 причина__________________________________________________</w:t>
            </w:r>
          </w:p>
        </w:tc>
      </w:tr>
    </w:tbl>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гражданство РФ</w:t>
      </w:r>
    </w:p>
    <w:tbl>
      <w:tblPr>
        <w:tblW w:w="0" w:type="auto"/>
        <w:tblLook w:val="0000"/>
      </w:tblPr>
      <w:tblGrid>
        <w:gridCol w:w="1728"/>
        <w:gridCol w:w="7843"/>
      </w:tblGrid>
      <w:tr w:rsidR="00DC30E4" w:rsidRPr="00026058" w:rsidTr="00DC30E4">
        <w:tc>
          <w:tcPr>
            <w:tcW w:w="1728"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tc>
        <w:tc>
          <w:tcPr>
            <w:tcW w:w="7843"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 причина__________________________________________________</w:t>
            </w:r>
          </w:p>
        </w:tc>
      </w:tr>
    </w:tbl>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страховой медицинский полис</w:t>
      </w:r>
    </w:p>
    <w:tbl>
      <w:tblPr>
        <w:tblW w:w="0" w:type="auto"/>
        <w:tblLook w:val="0000"/>
      </w:tblPr>
      <w:tblGrid>
        <w:gridCol w:w="1728"/>
        <w:gridCol w:w="7843"/>
      </w:tblGrid>
      <w:tr w:rsidR="00DC30E4" w:rsidRPr="00026058" w:rsidTr="00DC30E4">
        <w:tc>
          <w:tcPr>
            <w:tcW w:w="1728"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tc>
        <w:tc>
          <w:tcPr>
            <w:tcW w:w="7843"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 причина__________________________________________________</w:t>
            </w:r>
          </w:p>
        </w:tc>
      </w:tr>
    </w:tbl>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Установлено ли отцовство на ребенка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отцом является___________________________________________________________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 причина________________________________________________________________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знает____________________________________________________________________</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Посещает ли образовательное учреждение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какое____________________________________________________________________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b/>
          <w:bCs/>
          <w:sz w:val="18"/>
          <w:szCs w:val="18"/>
        </w:rPr>
      </w:pP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 xml:space="preserve">Планирует ли клиентка воспитывать ребенка </w:t>
      </w:r>
      <w:r w:rsidRPr="00026058">
        <w:rPr>
          <w:rFonts w:ascii="Times New Roman" w:hAnsi="Times New Roman"/>
          <w:sz w:val="18"/>
          <w:szCs w:val="18"/>
        </w:rPr>
        <w:t>(отметьте один вариант</w:t>
      </w:r>
      <w:r w:rsidRPr="00026058">
        <w:rPr>
          <w:rFonts w:ascii="Times New Roman" w:hAnsi="Times New Roman"/>
          <w:b/>
          <w:sz w:val="18"/>
          <w:szCs w:val="18"/>
        </w:rPr>
        <w:t>):</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 ушла из родильного дома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w:t>
      </w:r>
      <w:proofErr w:type="gramStart"/>
      <w:r w:rsidRPr="00026058">
        <w:rPr>
          <w:rFonts w:ascii="Times New Roman" w:hAnsi="Times New Roman"/>
          <w:sz w:val="18"/>
          <w:szCs w:val="18"/>
        </w:rPr>
        <w:t>нет</w:t>
      </w:r>
      <w:proofErr w:type="gramEnd"/>
      <w:r w:rsidRPr="00026058">
        <w:rPr>
          <w:rFonts w:ascii="Times New Roman" w:hAnsi="Times New Roman"/>
          <w:sz w:val="18"/>
          <w:szCs w:val="18"/>
        </w:rPr>
        <w:t xml:space="preserve">                                                                      □ собирается подписывать временный отказ</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w:t>
      </w:r>
      <w:proofErr w:type="gramStart"/>
      <w:r w:rsidRPr="00026058">
        <w:rPr>
          <w:rFonts w:ascii="Times New Roman" w:hAnsi="Times New Roman"/>
          <w:sz w:val="18"/>
          <w:szCs w:val="18"/>
        </w:rPr>
        <w:t>подписала временный отказ                            □ собирается</w:t>
      </w:r>
      <w:proofErr w:type="gramEnd"/>
      <w:r w:rsidRPr="00026058">
        <w:rPr>
          <w:rFonts w:ascii="Times New Roman" w:hAnsi="Times New Roman"/>
          <w:sz w:val="18"/>
          <w:szCs w:val="18"/>
        </w:rPr>
        <w:t xml:space="preserve"> подписывать полный отказ</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подписала полный отказ                                  □ </w:t>
      </w:r>
      <w:proofErr w:type="gramStart"/>
      <w:r w:rsidRPr="00026058">
        <w:rPr>
          <w:rFonts w:ascii="Times New Roman" w:hAnsi="Times New Roman"/>
          <w:sz w:val="18"/>
          <w:szCs w:val="18"/>
        </w:rPr>
        <w:t>другое</w:t>
      </w:r>
      <w:proofErr w:type="gramEnd"/>
      <w:r w:rsidRPr="00026058">
        <w:rPr>
          <w:rFonts w:ascii="Times New Roman" w:hAnsi="Times New Roman"/>
          <w:sz w:val="18"/>
          <w:szCs w:val="18"/>
        </w:rPr>
        <w:t>______________________________</w:t>
      </w:r>
    </w:p>
    <w:p w:rsidR="00DC30E4" w:rsidRPr="00026058" w:rsidRDefault="00DC30E4" w:rsidP="00DC30E4">
      <w:pPr>
        <w:spacing w:after="0" w:line="240" w:lineRule="auto"/>
        <w:rPr>
          <w:rFonts w:ascii="Times New Roman" w:hAnsi="Times New Roman"/>
          <w:sz w:val="18"/>
          <w:szCs w:val="18"/>
        </w:rPr>
      </w:pPr>
    </w:p>
    <w:p w:rsidR="00DC30E4" w:rsidRPr="00026058" w:rsidRDefault="00DC30E4" w:rsidP="00DC30E4">
      <w:pPr>
        <w:spacing w:after="0" w:line="240" w:lineRule="auto"/>
        <w:rPr>
          <w:rFonts w:ascii="Times New Roman" w:hAnsi="Times New Roman"/>
          <w:sz w:val="18"/>
          <w:szCs w:val="18"/>
        </w:rPr>
      </w:pP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sz w:val="18"/>
          <w:szCs w:val="18"/>
        </w:rPr>
        <w:t>Возможные причины отказа (</w:t>
      </w:r>
      <w:r w:rsidRPr="00026058">
        <w:rPr>
          <w:rFonts w:ascii="Times New Roman" w:hAnsi="Times New Roman"/>
          <w:sz w:val="18"/>
          <w:szCs w:val="18"/>
        </w:rPr>
        <w:t>отметьте все подходящие варианты</w:t>
      </w:r>
      <w:r w:rsidRPr="00026058">
        <w:rPr>
          <w:rFonts w:ascii="Times New Roman" w:hAnsi="Times New Roman"/>
          <w:b/>
          <w:sz w:val="18"/>
          <w:szCs w:val="18"/>
        </w:rPr>
        <w:t>):</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отсутствие жилья                                             □ физическое или психическое заболевание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употребление наркотиков                               □ отсутствие семейной поддержки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низкая материальная обеспеченность            □ нежелательная беременность</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другое______________________________________________________________________</w:t>
      </w:r>
    </w:p>
    <w:p w:rsidR="00DC30E4" w:rsidRPr="00026058" w:rsidRDefault="00DC30E4" w:rsidP="00DC30E4">
      <w:pPr>
        <w:spacing w:after="0" w:line="240" w:lineRule="auto"/>
        <w:outlineLvl w:val="5"/>
        <w:rPr>
          <w:rFonts w:ascii="Times New Roman" w:eastAsia="Times New Roman" w:hAnsi="Times New Roman"/>
          <w:b/>
          <w:bCs/>
          <w:i/>
          <w:iCs/>
          <w:sz w:val="18"/>
          <w:szCs w:val="18"/>
          <w:lang w:eastAsia="ru-RU"/>
        </w:rPr>
      </w:pPr>
      <w:r w:rsidRPr="00026058">
        <w:rPr>
          <w:rFonts w:ascii="Times New Roman" w:eastAsia="Times New Roman" w:hAnsi="Times New Roman"/>
          <w:b/>
          <w:bCs/>
          <w:i/>
          <w:iCs/>
          <w:sz w:val="18"/>
          <w:szCs w:val="18"/>
          <w:lang w:eastAsia="ru-RU"/>
        </w:rPr>
        <w:t>Наличие у клиентки затруднений, проблем по данному разделу</w:t>
      </w:r>
    </w:p>
    <w:p w:rsidR="00DC30E4" w:rsidRPr="00026058" w:rsidRDefault="00DC30E4" w:rsidP="005A12D9">
      <w:pPr>
        <w:spacing w:after="0" w:line="240" w:lineRule="auto"/>
        <w:jc w:val="both"/>
        <w:rPr>
          <w:rFonts w:ascii="Times New Roman" w:hAnsi="Times New Roman"/>
          <w:sz w:val="18"/>
          <w:szCs w:val="18"/>
        </w:rPr>
      </w:pPr>
      <w:r w:rsidRPr="00026058">
        <w:rPr>
          <w:rFonts w:ascii="Times New Roman" w:hAnsi="Times New Roman"/>
          <w:b/>
          <w:bCs/>
          <w:i/>
          <w:iCs/>
          <w:sz w:val="18"/>
          <w:szCs w:val="18"/>
        </w:rPr>
        <w:t>__________________________________________________________________________________________________________________________________________________________</w:t>
      </w:r>
    </w:p>
    <w:p w:rsidR="00DC30E4" w:rsidRPr="00026058" w:rsidRDefault="00DC30E4" w:rsidP="005A12D9">
      <w:pPr>
        <w:widowControl w:val="0"/>
        <w:autoSpaceDE w:val="0"/>
        <w:autoSpaceDN w:val="0"/>
        <w:adjustRightInd w:val="0"/>
        <w:spacing w:after="0" w:line="240" w:lineRule="auto"/>
        <w:jc w:val="center"/>
        <w:outlineLvl w:val="6"/>
        <w:rPr>
          <w:rFonts w:ascii="Times New Roman" w:eastAsia="Times New Roman" w:hAnsi="Times New Roman"/>
          <w:bCs/>
          <w:i/>
          <w:sz w:val="18"/>
          <w:szCs w:val="18"/>
          <w:lang w:eastAsia="ru-RU"/>
        </w:rPr>
      </w:pPr>
      <w:r w:rsidRPr="00026058">
        <w:rPr>
          <w:rFonts w:ascii="Times New Roman" w:eastAsia="Times New Roman" w:hAnsi="Times New Roman"/>
          <w:bCs/>
          <w:i/>
          <w:sz w:val="18"/>
          <w:szCs w:val="18"/>
          <w:lang w:eastAsia="ru-RU"/>
        </w:rPr>
        <w:t>2.2. Информация о ВИЧ-статусе ребенка</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Родился после установления ВИЧ положительного статуса у клиентки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sz w:val="18"/>
          <w:szCs w:val="18"/>
        </w:rPr>
      </w:pP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b/>
          <w:bCs/>
          <w:sz w:val="18"/>
          <w:szCs w:val="18"/>
        </w:rPr>
        <w:t>Установлен  ли диагноз по состоянию на «____»___________20___ г.</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w:t>
      </w:r>
      <w:proofErr w:type="gramStart"/>
      <w:r w:rsidRPr="00026058">
        <w:rPr>
          <w:rFonts w:ascii="Times New Roman" w:hAnsi="Times New Roman"/>
          <w:sz w:val="18"/>
          <w:szCs w:val="18"/>
        </w:rPr>
        <w:t>ВИЧ-положительный</w:t>
      </w:r>
      <w:proofErr w:type="gramEnd"/>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w:t>
      </w:r>
      <w:proofErr w:type="gramStart"/>
      <w:r w:rsidRPr="00026058">
        <w:rPr>
          <w:rFonts w:ascii="Times New Roman" w:hAnsi="Times New Roman"/>
          <w:sz w:val="18"/>
          <w:szCs w:val="18"/>
        </w:rPr>
        <w:t>ВИЧ-отрицательный</w:t>
      </w:r>
      <w:proofErr w:type="gramEnd"/>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не </w:t>
      </w:r>
      <w:proofErr w:type="gramStart"/>
      <w:r w:rsidRPr="00026058">
        <w:rPr>
          <w:rFonts w:ascii="Times New Roman" w:hAnsi="Times New Roman"/>
          <w:sz w:val="18"/>
          <w:szCs w:val="18"/>
        </w:rPr>
        <w:t>установлен</w:t>
      </w:r>
      <w:proofErr w:type="gramEnd"/>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Состоит ли на учете в Центре СПИД</w:t>
      </w: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sz w:val="18"/>
          <w:szCs w:val="18"/>
        </w:rPr>
        <w:t>□ да, дата постановки на учет «____»___________20___ г.</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 причина________________________________________________________________</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Состоит ли на учете в лечебно-профилактическом учреждении района</w:t>
      </w: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sz w:val="18"/>
          <w:szCs w:val="18"/>
        </w:rPr>
        <w:t>□ да, где______________________________________________________________________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 причина________________________________________________________________</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Получал ли профилактику</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во время родов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после родов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знает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другое____________________________________________________________________</w:t>
      </w:r>
    </w:p>
    <w:p w:rsidR="00DC30E4" w:rsidRPr="00026058" w:rsidRDefault="00DC30E4" w:rsidP="00DC30E4">
      <w:pPr>
        <w:spacing w:after="0" w:line="240" w:lineRule="auto"/>
        <w:outlineLvl w:val="5"/>
        <w:rPr>
          <w:rFonts w:ascii="Times New Roman" w:eastAsia="Times New Roman" w:hAnsi="Times New Roman"/>
          <w:b/>
          <w:bCs/>
          <w:i/>
          <w:iCs/>
          <w:sz w:val="18"/>
          <w:szCs w:val="18"/>
          <w:lang w:eastAsia="ru-RU"/>
        </w:rPr>
      </w:pPr>
      <w:r w:rsidRPr="00026058">
        <w:rPr>
          <w:rFonts w:ascii="Times New Roman" w:eastAsia="Times New Roman" w:hAnsi="Times New Roman"/>
          <w:b/>
          <w:bCs/>
          <w:i/>
          <w:iCs/>
          <w:sz w:val="18"/>
          <w:szCs w:val="18"/>
          <w:lang w:eastAsia="ru-RU"/>
        </w:rPr>
        <w:t>Наличие у клиентки затруднений, проблем по данному разделу</w:t>
      </w:r>
    </w:p>
    <w:p w:rsidR="005A12D9" w:rsidRPr="00026058" w:rsidRDefault="00DC30E4" w:rsidP="00026058">
      <w:pPr>
        <w:spacing w:after="0" w:line="240" w:lineRule="auto"/>
        <w:jc w:val="center"/>
        <w:rPr>
          <w:rFonts w:ascii="Times New Roman" w:hAnsi="Times New Roman"/>
          <w:sz w:val="18"/>
          <w:szCs w:val="18"/>
        </w:rPr>
      </w:pPr>
      <w:r w:rsidRPr="00026058">
        <w:rPr>
          <w:rFonts w:ascii="Times New Roman" w:hAnsi="Times New Roman"/>
          <w:b/>
          <w:bCs/>
          <w:i/>
          <w:iCs/>
          <w:sz w:val="18"/>
          <w:szCs w:val="18"/>
        </w:rPr>
        <w:t>__________________________________________________________________________________________________________________________________________________________</w:t>
      </w:r>
    </w:p>
    <w:p w:rsidR="005A12D9" w:rsidRPr="00026058" w:rsidRDefault="005A12D9" w:rsidP="00DC30E4">
      <w:pPr>
        <w:spacing w:after="0" w:line="240" w:lineRule="auto"/>
        <w:jc w:val="center"/>
        <w:rPr>
          <w:rFonts w:ascii="Times New Roman" w:hAnsi="Times New Roman"/>
          <w:bCs/>
          <w:sz w:val="18"/>
          <w:szCs w:val="18"/>
        </w:rPr>
      </w:pPr>
    </w:p>
    <w:p w:rsidR="00DC30E4" w:rsidRPr="00026058" w:rsidRDefault="00DC30E4" w:rsidP="005A12D9">
      <w:pPr>
        <w:spacing w:after="0" w:line="240" w:lineRule="auto"/>
        <w:jc w:val="center"/>
        <w:rPr>
          <w:rFonts w:ascii="Times New Roman" w:hAnsi="Times New Roman"/>
          <w:bCs/>
          <w:sz w:val="18"/>
          <w:szCs w:val="18"/>
        </w:rPr>
      </w:pPr>
      <w:r w:rsidRPr="00026058">
        <w:rPr>
          <w:rFonts w:ascii="Times New Roman" w:hAnsi="Times New Roman"/>
          <w:bCs/>
          <w:sz w:val="18"/>
          <w:szCs w:val="18"/>
        </w:rPr>
        <w:t>Раздел 3. Сведения о членах семьи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sz w:val="18"/>
          <w:szCs w:val="18"/>
        </w:rPr>
        <w:lastRenderedPageBreak/>
        <w:t>Семейное положение: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не замужем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замужем</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разведена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вдова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sz w:val="18"/>
          <w:szCs w:val="18"/>
        </w:rPr>
        <w:t xml:space="preserve">С кем проживает </w:t>
      </w:r>
      <w:r w:rsidRPr="00026058">
        <w:rPr>
          <w:rFonts w:ascii="Times New Roman" w:hAnsi="Times New Roman"/>
          <w:sz w:val="18"/>
          <w:szCs w:val="18"/>
        </w:rPr>
        <w:t>(отметьте подходящий вариант):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одна______________________________________________________________________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 детьми___________________________________________________________________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со своими родителями_______________________________________________________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 родителями мужа/партнера__________________________________________________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 родственниками, какими____________________________________________________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 мужем____________________________________________________________________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 партнером (постоянным/непостоянным)_______________________________________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 друзьями__________________________________________________________________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другое______________________________________________________________________</w:t>
      </w:r>
    </w:p>
    <w:p w:rsidR="00DC30E4" w:rsidRPr="00026058" w:rsidRDefault="00DC30E4" w:rsidP="00DC30E4">
      <w:pPr>
        <w:spacing w:after="0" w:line="240" w:lineRule="auto"/>
        <w:jc w:val="center"/>
        <w:rPr>
          <w:rFonts w:ascii="Times New Roman" w:hAnsi="Times New Roman"/>
          <w:b/>
          <w:bCs/>
          <w:i/>
          <w:iCs/>
          <w:sz w:val="18"/>
          <w:szCs w:val="18"/>
        </w:rPr>
      </w:pPr>
      <w:r w:rsidRPr="00026058">
        <w:rPr>
          <w:rFonts w:ascii="Times New Roman" w:hAnsi="Times New Roman"/>
          <w:b/>
          <w:bCs/>
          <w:i/>
          <w:iCs/>
          <w:sz w:val="18"/>
          <w:szCs w:val="18"/>
        </w:rPr>
        <w:t xml:space="preserve">3.1. Информация о муже/партнере </w:t>
      </w:r>
    </w:p>
    <w:p w:rsidR="00DC30E4" w:rsidRPr="00026058" w:rsidRDefault="00DC30E4" w:rsidP="00DC30E4">
      <w:pPr>
        <w:spacing w:after="0" w:line="240" w:lineRule="auto"/>
        <w:jc w:val="center"/>
        <w:rPr>
          <w:rFonts w:ascii="Times New Roman" w:hAnsi="Times New Roman"/>
          <w:i/>
          <w:iCs/>
          <w:sz w:val="18"/>
          <w:szCs w:val="18"/>
        </w:rPr>
      </w:pPr>
      <w:r w:rsidRPr="00026058">
        <w:rPr>
          <w:rFonts w:ascii="Times New Roman" w:hAnsi="Times New Roman"/>
          <w:i/>
          <w:iCs/>
          <w:sz w:val="18"/>
          <w:szCs w:val="18"/>
        </w:rPr>
        <w:t>(нужное подчеркнуть)</w:t>
      </w:r>
    </w:p>
    <w:p w:rsidR="00DC30E4" w:rsidRPr="00026058" w:rsidRDefault="00DC30E4" w:rsidP="00DC30E4">
      <w:pPr>
        <w:spacing w:after="0" w:line="240" w:lineRule="auto"/>
        <w:jc w:val="center"/>
        <w:rPr>
          <w:rFonts w:ascii="Times New Roman" w:hAnsi="Times New Roman"/>
          <w:b/>
          <w:bCs/>
          <w:i/>
          <w:iCs/>
          <w:sz w:val="18"/>
          <w:szCs w:val="18"/>
        </w:rPr>
      </w:pP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 xml:space="preserve">ФИО мужа/партнера </w:t>
      </w:r>
      <w:r w:rsidRPr="00026058">
        <w:rPr>
          <w:rFonts w:ascii="Times New Roman" w:hAnsi="Times New Roman"/>
          <w:bCs/>
          <w:sz w:val="18"/>
          <w:szCs w:val="18"/>
        </w:rPr>
        <w:t>(</w:t>
      </w:r>
      <w:r w:rsidRPr="00026058">
        <w:rPr>
          <w:rFonts w:ascii="Times New Roman" w:hAnsi="Times New Roman"/>
          <w:bCs/>
          <w:i/>
          <w:sz w:val="18"/>
          <w:szCs w:val="18"/>
        </w:rPr>
        <w:t>заполняется</w:t>
      </w:r>
      <w:r w:rsidRPr="00026058">
        <w:rPr>
          <w:rFonts w:ascii="Times New Roman" w:hAnsi="Times New Roman"/>
          <w:bCs/>
          <w:sz w:val="18"/>
          <w:szCs w:val="18"/>
        </w:rPr>
        <w:t xml:space="preserve"> по желанию)___________________________________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Контактная информация (адрес, телефон)_______________________________________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sz w:val="18"/>
          <w:szCs w:val="18"/>
        </w:rPr>
        <w:t xml:space="preserve">Дата рождения  </w:t>
      </w:r>
      <w:r w:rsidRPr="00026058">
        <w:rPr>
          <w:rFonts w:ascii="Times New Roman" w:hAnsi="Times New Roman"/>
          <w:sz w:val="18"/>
          <w:szCs w:val="18"/>
        </w:rPr>
        <w:t>____/ _________/______</w:t>
      </w:r>
    </w:p>
    <w:p w:rsidR="00DC30E4" w:rsidRPr="00026058" w:rsidRDefault="00DC30E4" w:rsidP="00DC30E4">
      <w:pPr>
        <w:widowControl w:val="0"/>
        <w:autoSpaceDE w:val="0"/>
        <w:autoSpaceDN w:val="0"/>
        <w:adjustRightInd w:val="0"/>
        <w:spacing w:after="0" w:line="240" w:lineRule="auto"/>
        <w:outlineLvl w:val="7"/>
        <w:rPr>
          <w:rFonts w:ascii="Times New Roman" w:eastAsia="Times New Roman" w:hAnsi="Times New Roman"/>
          <w:b/>
          <w:bCs/>
          <w:iCs/>
          <w:sz w:val="18"/>
          <w:szCs w:val="18"/>
          <w:lang w:eastAsia="ru-RU"/>
        </w:rPr>
      </w:pPr>
      <w:r w:rsidRPr="00026058">
        <w:rPr>
          <w:rFonts w:ascii="Times New Roman" w:eastAsia="Times New Roman" w:hAnsi="Times New Roman"/>
          <w:b/>
          <w:iCs/>
          <w:sz w:val="18"/>
          <w:szCs w:val="18"/>
          <w:lang w:eastAsia="ru-RU"/>
        </w:rPr>
        <w:t xml:space="preserve">ВИЧ-статус </w:t>
      </w:r>
      <w:r w:rsidRPr="00026058">
        <w:rPr>
          <w:rFonts w:ascii="Times New Roman" w:eastAsia="Times New Roman" w:hAnsi="Times New Roman"/>
          <w:b/>
          <w:bCs/>
          <w:iCs/>
          <w:sz w:val="18"/>
          <w:szCs w:val="18"/>
          <w:lang w:eastAsia="ru-RU"/>
        </w:rPr>
        <w:t>мужа/партнера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положительный</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отрицательный</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знает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bCs/>
          <w:sz w:val="18"/>
          <w:szCs w:val="18"/>
        </w:rPr>
        <w:t>Предположительное время инфицирования</w:t>
      </w:r>
      <w:r w:rsidRPr="00026058">
        <w:rPr>
          <w:rFonts w:ascii="Times New Roman" w:hAnsi="Times New Roman"/>
          <w:sz w:val="18"/>
          <w:szCs w:val="18"/>
        </w:rPr>
        <w:t xml:space="preserve"> (год)_________________________________</w:t>
      </w:r>
    </w:p>
    <w:p w:rsidR="00DC30E4" w:rsidRPr="00026058" w:rsidRDefault="00DC30E4" w:rsidP="00DC30E4">
      <w:pPr>
        <w:spacing w:after="0" w:line="240" w:lineRule="auto"/>
        <w:rPr>
          <w:rFonts w:ascii="Times New Roman" w:hAnsi="Times New Roman"/>
          <w:sz w:val="18"/>
          <w:szCs w:val="18"/>
        </w:rPr>
      </w:pP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Состоит ли на учете в Центре СПИД</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знает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bCs/>
          <w:sz w:val="18"/>
          <w:szCs w:val="18"/>
        </w:rPr>
        <w:t>Дата постановки на учет в Центр СПИД</w:t>
      </w:r>
      <w:r w:rsidRPr="00026058">
        <w:rPr>
          <w:rFonts w:ascii="Times New Roman" w:hAnsi="Times New Roman"/>
          <w:sz w:val="18"/>
          <w:szCs w:val="18"/>
        </w:rPr>
        <w:t xml:space="preserve"> ____/ 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Знает ли партнер о ВИЧ-статусе женщины</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подозревает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другое______________________________________________________________________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Место работы</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настоящее, где, кем __________________________________________________________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постоянно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временно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эпизодически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работает, причина_________________________________________________________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состоит в центре занятости населения в качестве безработной</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Наличие документов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Паспорт                                             □ да           □ нет, причина_________________________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Страховой медицинский полис      □ да           □ нет, причина_________________________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Справка об освобождении              □ да           □ нет, причина_________________________          </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Гражданство</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Россия</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страна СНГ, какая___________________________________________________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w:t>
      </w:r>
      <w:r w:rsidRPr="00026058">
        <w:rPr>
          <w:rFonts w:ascii="Times New Roman" w:hAnsi="Times New Roman"/>
          <w:b/>
          <w:bCs/>
          <w:sz w:val="18"/>
          <w:szCs w:val="18"/>
        </w:rPr>
        <w:t>гое____________________________________________</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Регистрация (постоянная/временная)</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Санкт-Петербург</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Ленинградская область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другой регион РФ, какой______________________________________________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страна СНГ, какая___________________________________________________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другое______________________________________________________________________</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Образование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полное среднее образование (11 классов)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общее среднее образование (9 классов)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неоконченное общее среднее образование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начальная школа</w:t>
      </w:r>
    </w:p>
    <w:p w:rsidR="00DC30E4" w:rsidRPr="00026058" w:rsidRDefault="00DC30E4" w:rsidP="00DC30E4">
      <w:pPr>
        <w:keepNext/>
        <w:spacing w:after="0" w:line="240" w:lineRule="auto"/>
        <w:outlineLvl w:val="0"/>
        <w:rPr>
          <w:rFonts w:ascii="Times New Roman" w:eastAsia="Times New Roman" w:hAnsi="Times New Roman"/>
          <w:b/>
          <w:bCs/>
          <w:kern w:val="32"/>
          <w:sz w:val="18"/>
          <w:szCs w:val="18"/>
          <w:lang w:eastAsia="ru-RU"/>
        </w:rPr>
      </w:pPr>
      <w:r w:rsidRPr="00026058">
        <w:rPr>
          <w:rFonts w:ascii="Times New Roman" w:eastAsia="Times New Roman" w:hAnsi="Times New Roman"/>
          <w:b/>
          <w:bCs/>
          <w:kern w:val="32"/>
          <w:sz w:val="18"/>
          <w:szCs w:val="18"/>
          <w:lang w:eastAsia="ru-RU"/>
        </w:rPr>
        <w:t>Профессиональное образование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высшее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неоконченное высшее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среднее специальное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начальное профессиональное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отсутствует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обучается, где_______________________________________________________________</w:t>
      </w:r>
    </w:p>
    <w:p w:rsidR="00DC30E4" w:rsidRPr="00026058" w:rsidRDefault="00DC30E4" w:rsidP="00DC30E4">
      <w:pPr>
        <w:spacing w:after="0" w:line="240" w:lineRule="auto"/>
        <w:outlineLvl w:val="2"/>
        <w:rPr>
          <w:rFonts w:ascii="Times New Roman" w:eastAsia="Times New Roman" w:hAnsi="Times New Roman"/>
          <w:b/>
          <w:bCs/>
          <w:i/>
          <w:sz w:val="18"/>
          <w:szCs w:val="18"/>
          <w:lang w:eastAsia="ru-RU"/>
        </w:rPr>
      </w:pPr>
      <w:r w:rsidRPr="00026058">
        <w:rPr>
          <w:rFonts w:ascii="Times New Roman" w:eastAsia="Times New Roman" w:hAnsi="Times New Roman"/>
          <w:b/>
          <w:bCs/>
          <w:i/>
          <w:sz w:val="18"/>
          <w:szCs w:val="18"/>
          <w:lang w:eastAsia="ru-RU"/>
        </w:rPr>
        <w:t xml:space="preserve">Наличие особого социального статуса </w:t>
      </w: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sz w:val="18"/>
          <w:szCs w:val="18"/>
        </w:rPr>
        <w:t>□ инвалидность, степень________________________________________________________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lastRenderedPageBreak/>
        <w:t>□ пенсионер</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лицо из числа детей-сирот и детей, оставшихся без попечения родителей</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другой, какой_______________________________________________________________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Употребляет ли наркотики?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частота употребления: ежедневно/один раз в два-три дня/один раз в неделю/раз в месяц/реже одного раза в месяц (</w:t>
      </w:r>
      <w:proofErr w:type="gramStart"/>
      <w:r w:rsidRPr="00026058">
        <w:rPr>
          <w:rFonts w:ascii="Times New Roman" w:hAnsi="Times New Roman"/>
          <w:sz w:val="18"/>
          <w:szCs w:val="18"/>
        </w:rPr>
        <w:t>нужное</w:t>
      </w:r>
      <w:proofErr w:type="gramEnd"/>
      <w:r w:rsidRPr="00026058">
        <w:rPr>
          <w:rFonts w:ascii="Times New Roman" w:hAnsi="Times New Roman"/>
          <w:sz w:val="18"/>
          <w:szCs w:val="18"/>
        </w:rPr>
        <w:t xml:space="preserve"> подчеркнуть)</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хочет обсуждать данную тему</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Длительность употребления___________________________________________________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Вид наркотика:_______________________________________________________________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Проходил ли лечение, реабилитацию___________________________________________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Длительность ремиссии _______________________________________________________</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Употребляет ли алкогольные напитки?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 частота употребления: ежедневно/один раз в два-три дня/один раз в неделю/раз в месяц/реже одного раза в месяц (</w:t>
      </w:r>
      <w:proofErr w:type="gramStart"/>
      <w:r w:rsidRPr="00026058">
        <w:rPr>
          <w:rFonts w:ascii="Times New Roman" w:hAnsi="Times New Roman"/>
          <w:sz w:val="18"/>
          <w:szCs w:val="18"/>
        </w:rPr>
        <w:t>нужное</w:t>
      </w:r>
      <w:proofErr w:type="gramEnd"/>
      <w:r w:rsidRPr="00026058">
        <w:rPr>
          <w:rFonts w:ascii="Times New Roman" w:hAnsi="Times New Roman"/>
          <w:sz w:val="18"/>
          <w:szCs w:val="18"/>
        </w:rPr>
        <w:t xml:space="preserve"> подчеркнуть)</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хочет обсуждать данную тему</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b/>
          <w:sz w:val="18"/>
          <w:szCs w:val="18"/>
        </w:rPr>
        <w:t>Вид алкогольных напитков</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слабоалкогольные</w:t>
      </w:r>
    </w:p>
    <w:p w:rsidR="00DC30E4" w:rsidRPr="00026058" w:rsidRDefault="00DC30E4" w:rsidP="00DC30E4">
      <w:pPr>
        <w:spacing w:after="0" w:line="240" w:lineRule="auto"/>
        <w:rPr>
          <w:rFonts w:ascii="Times New Roman" w:hAnsi="Times New Roman"/>
          <w:b/>
          <w:sz w:val="18"/>
          <w:szCs w:val="18"/>
        </w:rPr>
      </w:pPr>
      <w:r w:rsidRPr="00026058">
        <w:rPr>
          <w:rFonts w:ascii="Times New Roman" w:hAnsi="Times New Roman"/>
          <w:sz w:val="18"/>
          <w:szCs w:val="18"/>
        </w:rPr>
        <w:t xml:space="preserve">□ </w:t>
      </w:r>
      <w:proofErr w:type="spellStart"/>
      <w:r w:rsidRPr="00026058">
        <w:rPr>
          <w:rFonts w:ascii="Times New Roman" w:hAnsi="Times New Roman"/>
          <w:sz w:val="18"/>
          <w:szCs w:val="18"/>
        </w:rPr>
        <w:t>сильноалкогольные</w:t>
      </w:r>
      <w:proofErr w:type="spellEnd"/>
    </w:p>
    <w:p w:rsidR="00DC30E4" w:rsidRPr="00026058" w:rsidRDefault="00DC30E4" w:rsidP="00DC30E4">
      <w:pPr>
        <w:keepNext/>
        <w:spacing w:after="0" w:line="240" w:lineRule="auto"/>
        <w:outlineLvl w:val="0"/>
        <w:rPr>
          <w:rFonts w:ascii="Times New Roman" w:eastAsia="Times New Roman" w:hAnsi="Times New Roman"/>
          <w:b/>
          <w:kern w:val="32"/>
          <w:sz w:val="18"/>
          <w:szCs w:val="18"/>
          <w:lang w:eastAsia="ru-RU"/>
        </w:rPr>
      </w:pPr>
      <w:r w:rsidRPr="00026058">
        <w:rPr>
          <w:rFonts w:ascii="Times New Roman" w:eastAsia="Times New Roman" w:hAnsi="Times New Roman"/>
          <w:b/>
          <w:kern w:val="32"/>
          <w:sz w:val="18"/>
          <w:szCs w:val="18"/>
          <w:lang w:eastAsia="ru-RU"/>
        </w:rPr>
        <w:t>Состоит ли на учете в наркологическом диспансере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 дает информации</w:t>
      </w: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b/>
          <w:bCs/>
          <w:sz w:val="18"/>
          <w:szCs w:val="18"/>
        </w:rPr>
        <w:t>Наличие судимости:</w:t>
      </w:r>
    </w:p>
    <w:tbl>
      <w:tblPr>
        <w:tblW w:w="0" w:type="auto"/>
        <w:tblLook w:val="0000"/>
      </w:tblPr>
      <w:tblGrid>
        <w:gridCol w:w="4785"/>
        <w:gridCol w:w="4786"/>
      </w:tblGrid>
      <w:tr w:rsidR="00DC30E4" w:rsidRPr="00026058" w:rsidTr="00DC30E4">
        <w:tc>
          <w:tcPr>
            <w:tcW w:w="4785"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да</w:t>
            </w: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sz w:val="18"/>
                <w:szCs w:val="18"/>
              </w:rPr>
              <w:t>□ нет</w:t>
            </w:r>
          </w:p>
        </w:tc>
        <w:tc>
          <w:tcPr>
            <w:tcW w:w="4786" w:type="dxa"/>
          </w:tcPr>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находится под следствием</w:t>
            </w:r>
          </w:p>
          <w:p w:rsidR="00DC30E4" w:rsidRPr="00026058" w:rsidRDefault="00DC30E4" w:rsidP="00DC30E4">
            <w:pPr>
              <w:spacing w:after="0" w:line="240" w:lineRule="auto"/>
              <w:rPr>
                <w:rFonts w:ascii="Times New Roman" w:hAnsi="Times New Roman"/>
                <w:b/>
                <w:bCs/>
                <w:sz w:val="18"/>
                <w:szCs w:val="18"/>
              </w:rPr>
            </w:pPr>
            <w:r w:rsidRPr="00026058">
              <w:rPr>
                <w:rFonts w:ascii="Times New Roman" w:hAnsi="Times New Roman"/>
                <w:sz w:val="18"/>
                <w:szCs w:val="18"/>
              </w:rPr>
              <w:t>□ не дает информации</w:t>
            </w:r>
          </w:p>
        </w:tc>
      </w:tr>
    </w:tbl>
    <w:p w:rsidR="00DC30E4" w:rsidRPr="00026058" w:rsidRDefault="00DC30E4" w:rsidP="00DC30E4">
      <w:pPr>
        <w:spacing w:after="0" w:line="240" w:lineRule="auto"/>
        <w:outlineLvl w:val="5"/>
        <w:rPr>
          <w:rFonts w:ascii="Times New Roman" w:eastAsia="Times New Roman" w:hAnsi="Times New Roman"/>
          <w:b/>
          <w:bCs/>
          <w:i/>
          <w:iCs/>
          <w:sz w:val="18"/>
          <w:szCs w:val="18"/>
          <w:lang w:eastAsia="ru-RU"/>
        </w:rPr>
      </w:pPr>
      <w:r w:rsidRPr="00026058">
        <w:rPr>
          <w:rFonts w:ascii="Times New Roman" w:eastAsia="Times New Roman" w:hAnsi="Times New Roman"/>
          <w:b/>
          <w:bCs/>
          <w:i/>
          <w:iCs/>
          <w:sz w:val="18"/>
          <w:szCs w:val="18"/>
          <w:lang w:eastAsia="ru-RU"/>
        </w:rPr>
        <w:t>Наличие у клиентки затруднений, проблем по данному разделу:</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b/>
          <w:bCs/>
          <w:i/>
          <w:iCs/>
          <w:sz w:val="18"/>
          <w:szCs w:val="18"/>
        </w:rPr>
        <w:t>__________________________________________________________________________________________________________________________________________________________</w:t>
      </w:r>
    </w:p>
    <w:p w:rsidR="00DC30E4" w:rsidRPr="00026058" w:rsidRDefault="00DC30E4" w:rsidP="00DC30E4">
      <w:pPr>
        <w:spacing w:after="0" w:line="240" w:lineRule="auto"/>
        <w:jc w:val="center"/>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Раздел 4. Сведения о социально-бытовом и социально-экономическом положении клиентки</w:t>
      </w:r>
    </w:p>
    <w:p w:rsidR="00DC30E4" w:rsidRPr="00026058" w:rsidRDefault="00DC30E4" w:rsidP="00DC30E4">
      <w:pPr>
        <w:spacing w:after="0" w:line="240" w:lineRule="auto"/>
        <w:jc w:val="center"/>
        <w:rPr>
          <w:rFonts w:ascii="Times New Roman" w:eastAsia="Times New Roman" w:hAnsi="Times New Roman"/>
          <w:sz w:val="18"/>
          <w:szCs w:val="18"/>
          <w:lang w:eastAsia="ru-RU"/>
        </w:rPr>
      </w:pPr>
    </w:p>
    <w:p w:rsidR="00DC30E4" w:rsidRPr="00026058" w:rsidRDefault="00DC30E4" w:rsidP="00DC30E4">
      <w:pPr>
        <w:spacing w:after="0" w:line="240" w:lineRule="auto"/>
        <w:jc w:val="center"/>
        <w:rPr>
          <w:rFonts w:ascii="Times New Roman" w:eastAsia="Times New Roman" w:hAnsi="Times New Roman"/>
          <w:i/>
          <w:iCs/>
          <w:sz w:val="18"/>
          <w:szCs w:val="18"/>
          <w:lang w:eastAsia="ru-RU"/>
        </w:rPr>
      </w:pPr>
      <w:r w:rsidRPr="00026058">
        <w:rPr>
          <w:rFonts w:ascii="Times New Roman" w:eastAsia="Times New Roman" w:hAnsi="Times New Roman"/>
          <w:i/>
          <w:iCs/>
          <w:sz w:val="18"/>
          <w:szCs w:val="18"/>
          <w:lang w:eastAsia="ru-RU"/>
        </w:rPr>
        <w:t>4.1. Социально-бытовые условия проживания клиентки</w:t>
      </w:r>
    </w:p>
    <w:p w:rsidR="00DC30E4" w:rsidRPr="00026058" w:rsidRDefault="00DC30E4" w:rsidP="00DC30E4">
      <w:pPr>
        <w:spacing w:after="0" w:line="240" w:lineRule="auto"/>
        <w:rPr>
          <w:rFonts w:ascii="Times New Roman" w:eastAsia="Times New Roman" w:hAnsi="Times New Roman"/>
          <w:sz w:val="18"/>
          <w:szCs w:val="18"/>
          <w:lang w:eastAsia="ru-RU"/>
        </w:rPr>
      </w:pP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
          <w:sz w:val="18"/>
          <w:szCs w:val="18"/>
          <w:lang w:eastAsia="ru-RU"/>
        </w:rPr>
        <w:t>Вид жилого помещения, условия проживания клиентк</w:t>
      </w:r>
      <w:proofErr w:type="gramStart"/>
      <w:r w:rsidRPr="00026058">
        <w:rPr>
          <w:rFonts w:ascii="Times New Roman" w:eastAsia="Times New Roman" w:hAnsi="Times New Roman"/>
          <w:b/>
          <w:sz w:val="18"/>
          <w:szCs w:val="18"/>
          <w:lang w:eastAsia="ru-RU"/>
        </w:rPr>
        <w:t>и</w:t>
      </w:r>
      <w:r w:rsidRPr="00026058">
        <w:rPr>
          <w:rFonts w:ascii="Times New Roman" w:eastAsia="Times New Roman" w:hAnsi="Times New Roman"/>
          <w:bCs/>
          <w:sz w:val="18"/>
          <w:szCs w:val="18"/>
          <w:lang w:eastAsia="ru-RU"/>
        </w:rPr>
        <w:t>(</w:t>
      </w:r>
      <w:proofErr w:type="gramEnd"/>
      <w:r w:rsidRPr="00026058">
        <w:rPr>
          <w:rFonts w:ascii="Times New Roman" w:eastAsia="Times New Roman" w:hAnsi="Times New Roman"/>
          <w:bCs/>
          <w:sz w:val="18"/>
          <w:szCs w:val="18"/>
          <w:lang w:eastAsia="ru-RU"/>
        </w:rPr>
        <w:t xml:space="preserve">жилая площадь в расчете на человека/право собственности, владения и пользования жилым помещением: договор по найму жилья, договор аренды, собственность клиента (частная, долевая) </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жилой </w:t>
      </w:r>
      <w:proofErr w:type="spellStart"/>
      <w:r w:rsidRPr="00026058">
        <w:rPr>
          <w:rFonts w:ascii="Times New Roman" w:hAnsi="Times New Roman"/>
          <w:sz w:val="18"/>
          <w:szCs w:val="18"/>
        </w:rPr>
        <w:t>дом,__________кв.м</w:t>
      </w:r>
      <w:proofErr w:type="spellEnd"/>
      <w:r w:rsidRPr="00026058">
        <w:rPr>
          <w:rFonts w:ascii="Times New Roman" w:hAnsi="Times New Roman"/>
          <w:sz w:val="18"/>
          <w:szCs w:val="18"/>
        </w:rPr>
        <w:t xml:space="preserve">. </w:t>
      </w:r>
      <w:proofErr w:type="gramStart"/>
      <w:r w:rsidRPr="00026058">
        <w:rPr>
          <w:rFonts w:ascii="Times New Roman" w:hAnsi="Times New Roman"/>
          <w:sz w:val="18"/>
          <w:szCs w:val="18"/>
        </w:rPr>
        <w:t>на</w:t>
      </w:r>
      <w:proofErr w:type="gramEnd"/>
      <w:r w:rsidRPr="00026058">
        <w:rPr>
          <w:rFonts w:ascii="Times New Roman" w:hAnsi="Times New Roman"/>
          <w:sz w:val="18"/>
          <w:szCs w:val="18"/>
        </w:rPr>
        <w:t xml:space="preserve"> чел.,____________________________________________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отдельная </w:t>
      </w:r>
      <w:proofErr w:type="spellStart"/>
      <w:r w:rsidRPr="00026058">
        <w:rPr>
          <w:rFonts w:ascii="Times New Roman" w:hAnsi="Times New Roman"/>
          <w:sz w:val="18"/>
          <w:szCs w:val="18"/>
        </w:rPr>
        <w:t>квартира</w:t>
      </w:r>
      <w:r w:rsidRPr="00026058">
        <w:rPr>
          <w:rFonts w:ascii="Times New Roman" w:hAnsi="Times New Roman"/>
          <w:b/>
          <w:bCs/>
          <w:sz w:val="18"/>
          <w:szCs w:val="18"/>
        </w:rPr>
        <w:t>,</w:t>
      </w:r>
      <w:r w:rsidRPr="00026058">
        <w:rPr>
          <w:rFonts w:ascii="Times New Roman" w:hAnsi="Times New Roman"/>
          <w:sz w:val="18"/>
          <w:szCs w:val="18"/>
        </w:rPr>
        <w:t>__________кв.м</w:t>
      </w:r>
      <w:proofErr w:type="spellEnd"/>
      <w:r w:rsidRPr="00026058">
        <w:rPr>
          <w:rFonts w:ascii="Times New Roman" w:hAnsi="Times New Roman"/>
          <w:sz w:val="18"/>
          <w:szCs w:val="18"/>
        </w:rPr>
        <w:t xml:space="preserve">. </w:t>
      </w:r>
      <w:proofErr w:type="gramStart"/>
      <w:r w:rsidRPr="00026058">
        <w:rPr>
          <w:rFonts w:ascii="Times New Roman" w:hAnsi="Times New Roman"/>
          <w:sz w:val="18"/>
          <w:szCs w:val="18"/>
        </w:rPr>
        <w:t>на</w:t>
      </w:r>
      <w:proofErr w:type="gramEnd"/>
      <w:r w:rsidRPr="00026058">
        <w:rPr>
          <w:rFonts w:ascii="Times New Roman" w:hAnsi="Times New Roman"/>
          <w:sz w:val="18"/>
          <w:szCs w:val="18"/>
        </w:rPr>
        <w:t xml:space="preserve"> чел.,_____________________________________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комнат</w:t>
      </w:r>
      <w:proofErr w:type="gramStart"/>
      <w:r w:rsidRPr="00026058">
        <w:rPr>
          <w:rFonts w:ascii="Times New Roman" w:eastAsia="Times New Roman" w:hAnsi="Times New Roman"/>
          <w:bCs/>
          <w:sz w:val="18"/>
          <w:szCs w:val="18"/>
          <w:lang w:eastAsia="ru-RU"/>
        </w:rPr>
        <w:t>а(</w:t>
      </w:r>
      <w:proofErr w:type="spellStart"/>
      <w:proofErr w:type="gramEnd"/>
      <w:r w:rsidRPr="00026058">
        <w:rPr>
          <w:rFonts w:ascii="Times New Roman" w:eastAsia="Times New Roman" w:hAnsi="Times New Roman"/>
          <w:bCs/>
          <w:sz w:val="18"/>
          <w:szCs w:val="18"/>
          <w:lang w:eastAsia="ru-RU"/>
        </w:rPr>
        <w:t>ы</w:t>
      </w:r>
      <w:proofErr w:type="spellEnd"/>
      <w:r w:rsidRPr="00026058">
        <w:rPr>
          <w:rFonts w:ascii="Times New Roman" w:eastAsia="Times New Roman" w:hAnsi="Times New Roman"/>
          <w:bCs/>
          <w:sz w:val="18"/>
          <w:szCs w:val="18"/>
          <w:lang w:eastAsia="ru-RU"/>
        </w:rPr>
        <w:t xml:space="preserve">) в коммунальной </w:t>
      </w:r>
      <w:proofErr w:type="spellStart"/>
      <w:r w:rsidRPr="00026058">
        <w:rPr>
          <w:rFonts w:ascii="Times New Roman" w:eastAsia="Times New Roman" w:hAnsi="Times New Roman"/>
          <w:bCs/>
          <w:sz w:val="18"/>
          <w:szCs w:val="18"/>
          <w:lang w:eastAsia="ru-RU"/>
        </w:rPr>
        <w:t>квартире,</w:t>
      </w:r>
      <w:r w:rsidRPr="00026058">
        <w:rPr>
          <w:rFonts w:ascii="Times New Roman" w:eastAsia="Times New Roman" w:hAnsi="Times New Roman"/>
          <w:sz w:val="18"/>
          <w:szCs w:val="18"/>
          <w:lang w:eastAsia="ru-RU"/>
        </w:rPr>
        <w:t>__________</w:t>
      </w:r>
      <w:r w:rsidRPr="00026058">
        <w:rPr>
          <w:rFonts w:ascii="Times New Roman" w:eastAsia="Times New Roman" w:hAnsi="Times New Roman"/>
          <w:bCs/>
          <w:sz w:val="18"/>
          <w:szCs w:val="18"/>
          <w:lang w:eastAsia="ru-RU"/>
        </w:rPr>
        <w:t>кв.м</w:t>
      </w:r>
      <w:proofErr w:type="spellEnd"/>
      <w:r w:rsidRPr="00026058">
        <w:rPr>
          <w:rFonts w:ascii="Times New Roman" w:eastAsia="Times New Roman" w:hAnsi="Times New Roman"/>
          <w:bCs/>
          <w:sz w:val="18"/>
          <w:szCs w:val="18"/>
          <w:lang w:eastAsia="ru-RU"/>
        </w:rPr>
        <w:t>. на чел.,_____________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комнат</w:t>
      </w:r>
      <w:proofErr w:type="gramStart"/>
      <w:r w:rsidRPr="00026058">
        <w:rPr>
          <w:rFonts w:ascii="Times New Roman" w:eastAsia="Times New Roman" w:hAnsi="Times New Roman"/>
          <w:bCs/>
          <w:sz w:val="18"/>
          <w:szCs w:val="18"/>
          <w:lang w:eastAsia="ru-RU"/>
        </w:rPr>
        <w:t>а(</w:t>
      </w:r>
      <w:proofErr w:type="spellStart"/>
      <w:proofErr w:type="gramEnd"/>
      <w:r w:rsidRPr="00026058">
        <w:rPr>
          <w:rFonts w:ascii="Times New Roman" w:eastAsia="Times New Roman" w:hAnsi="Times New Roman"/>
          <w:bCs/>
          <w:sz w:val="18"/>
          <w:szCs w:val="18"/>
          <w:lang w:eastAsia="ru-RU"/>
        </w:rPr>
        <w:t>ы</w:t>
      </w:r>
      <w:proofErr w:type="spellEnd"/>
      <w:r w:rsidRPr="00026058">
        <w:rPr>
          <w:rFonts w:ascii="Times New Roman" w:eastAsia="Times New Roman" w:hAnsi="Times New Roman"/>
          <w:bCs/>
          <w:sz w:val="18"/>
          <w:szCs w:val="18"/>
          <w:lang w:eastAsia="ru-RU"/>
        </w:rPr>
        <w:t xml:space="preserve">) в </w:t>
      </w:r>
      <w:proofErr w:type="spellStart"/>
      <w:r w:rsidRPr="00026058">
        <w:rPr>
          <w:rFonts w:ascii="Times New Roman" w:eastAsia="Times New Roman" w:hAnsi="Times New Roman"/>
          <w:bCs/>
          <w:sz w:val="18"/>
          <w:szCs w:val="18"/>
          <w:lang w:eastAsia="ru-RU"/>
        </w:rPr>
        <w:t>общежитии,</w:t>
      </w:r>
      <w:r w:rsidRPr="00026058">
        <w:rPr>
          <w:rFonts w:ascii="Times New Roman" w:eastAsia="Times New Roman" w:hAnsi="Times New Roman"/>
          <w:sz w:val="18"/>
          <w:szCs w:val="18"/>
          <w:lang w:eastAsia="ru-RU"/>
        </w:rPr>
        <w:t>__________</w:t>
      </w:r>
      <w:r w:rsidRPr="00026058">
        <w:rPr>
          <w:rFonts w:ascii="Times New Roman" w:eastAsia="Times New Roman" w:hAnsi="Times New Roman"/>
          <w:bCs/>
          <w:sz w:val="18"/>
          <w:szCs w:val="18"/>
          <w:lang w:eastAsia="ru-RU"/>
        </w:rPr>
        <w:t>кв.м</w:t>
      </w:r>
      <w:proofErr w:type="spellEnd"/>
      <w:r w:rsidRPr="00026058">
        <w:rPr>
          <w:rFonts w:ascii="Times New Roman" w:eastAsia="Times New Roman" w:hAnsi="Times New Roman"/>
          <w:bCs/>
          <w:sz w:val="18"/>
          <w:szCs w:val="18"/>
          <w:lang w:eastAsia="ru-RU"/>
        </w:rPr>
        <w:t>. на чел.,_________________________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отсутствует, причина______________________________________________________</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Санитарно-гигиеническое и техническое состояние жилого помещения</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хорошее____________________________________________________________________</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удовлетворительное</w:t>
      </w:r>
      <w:r w:rsidRPr="00026058">
        <w:rPr>
          <w:rFonts w:ascii="Times New Roman" w:eastAsia="Times New Roman" w:hAnsi="Times New Roman"/>
          <w:sz w:val="18"/>
          <w:szCs w:val="18"/>
          <w:lang w:eastAsia="ru-RU"/>
        </w:rPr>
        <w:t>_________________________________________________________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антисанитарное _____________________________________________________________</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признаки аварийности жилого помещения</w:t>
      </w:r>
      <w:r w:rsidRPr="00026058">
        <w:rPr>
          <w:rFonts w:ascii="Times New Roman" w:eastAsia="Times New Roman" w:hAnsi="Times New Roman"/>
          <w:b/>
          <w:bCs/>
          <w:sz w:val="18"/>
          <w:szCs w:val="18"/>
          <w:lang w:eastAsia="ru-RU"/>
        </w:rPr>
        <w:t>_____________________________________</w:t>
      </w:r>
    </w:p>
    <w:p w:rsidR="00DC30E4" w:rsidRPr="00026058" w:rsidRDefault="00DC30E4" w:rsidP="00DC30E4">
      <w:pPr>
        <w:spacing w:after="0" w:line="240" w:lineRule="auto"/>
        <w:outlineLvl w:val="5"/>
        <w:rPr>
          <w:rFonts w:ascii="Times New Roman" w:eastAsia="Times New Roman" w:hAnsi="Times New Roman"/>
          <w:b/>
          <w:bCs/>
          <w:iCs/>
          <w:sz w:val="18"/>
          <w:szCs w:val="18"/>
          <w:lang w:eastAsia="ru-RU"/>
        </w:rPr>
      </w:pPr>
      <w:r w:rsidRPr="00026058">
        <w:rPr>
          <w:rFonts w:ascii="Times New Roman" w:eastAsia="Times New Roman" w:hAnsi="Times New Roman"/>
          <w:b/>
          <w:bCs/>
          <w:iCs/>
          <w:sz w:val="18"/>
          <w:szCs w:val="18"/>
          <w:lang w:eastAsia="ru-RU"/>
        </w:rPr>
        <w:t>Оплата за жилье и коммунальные услуги: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своевременно в полном объеме</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незначительная задолженность</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значительная задолженность, причина__________________________________________</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наличие задолженности по алиментам/кредиту/другое_____________________________</w:t>
      </w:r>
    </w:p>
    <w:p w:rsidR="00DC30E4" w:rsidRPr="00026058" w:rsidRDefault="00DC30E4" w:rsidP="00DC30E4">
      <w:pPr>
        <w:spacing w:after="0" w:line="240" w:lineRule="auto"/>
        <w:outlineLvl w:val="5"/>
        <w:rPr>
          <w:rFonts w:ascii="Times New Roman" w:eastAsia="Times New Roman" w:hAnsi="Times New Roman"/>
          <w:b/>
          <w:bCs/>
          <w:i/>
          <w:iCs/>
          <w:sz w:val="18"/>
          <w:szCs w:val="18"/>
          <w:lang w:eastAsia="ru-RU"/>
        </w:rPr>
      </w:pPr>
      <w:r w:rsidRPr="00026058">
        <w:rPr>
          <w:rFonts w:ascii="Times New Roman" w:eastAsia="Times New Roman" w:hAnsi="Times New Roman"/>
          <w:b/>
          <w:bCs/>
          <w:i/>
          <w:iCs/>
          <w:sz w:val="18"/>
          <w:szCs w:val="18"/>
          <w:lang w:eastAsia="ru-RU"/>
        </w:rPr>
        <w:t>Наличие у клиентки затруднений, проблем по данному разделу</w:t>
      </w:r>
    </w:p>
    <w:p w:rsidR="00DC30E4" w:rsidRPr="00026058" w:rsidRDefault="00DC30E4" w:rsidP="005A12D9">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b/>
          <w:bCs/>
          <w:i/>
          <w:iCs/>
          <w:sz w:val="18"/>
          <w:szCs w:val="18"/>
          <w:lang w:eastAsia="ru-RU"/>
        </w:rPr>
        <w:t>__________________________________________________________________________________________________________________________________________________________</w:t>
      </w:r>
    </w:p>
    <w:p w:rsidR="00DC30E4" w:rsidRPr="00026058" w:rsidRDefault="00DC30E4" w:rsidP="005A12D9">
      <w:pPr>
        <w:spacing w:after="0" w:line="240" w:lineRule="auto"/>
        <w:jc w:val="center"/>
        <w:rPr>
          <w:rFonts w:ascii="Times New Roman" w:eastAsia="Times New Roman" w:hAnsi="Times New Roman"/>
          <w:i/>
          <w:iCs/>
          <w:sz w:val="18"/>
          <w:szCs w:val="18"/>
          <w:lang w:eastAsia="ru-RU"/>
        </w:rPr>
      </w:pPr>
      <w:r w:rsidRPr="00026058">
        <w:rPr>
          <w:rFonts w:ascii="Times New Roman" w:eastAsia="Times New Roman" w:hAnsi="Times New Roman"/>
          <w:i/>
          <w:iCs/>
          <w:sz w:val="18"/>
          <w:szCs w:val="18"/>
          <w:lang w:eastAsia="ru-RU"/>
        </w:rPr>
        <w:t>4.2. Социально-экономические условия проживания клиентки</w:t>
      </w:r>
    </w:p>
    <w:p w:rsidR="00DC30E4" w:rsidRPr="00026058" w:rsidRDefault="00DC30E4" w:rsidP="00DC30E4">
      <w:pPr>
        <w:spacing w:after="0" w:line="240" w:lineRule="auto"/>
        <w:rPr>
          <w:rFonts w:ascii="Times New Roman" w:eastAsia="Times New Roman" w:hAnsi="Times New Roman"/>
          <w:b/>
          <w:sz w:val="18"/>
          <w:szCs w:val="18"/>
          <w:lang w:eastAsia="ru-RU"/>
        </w:rPr>
      </w:pPr>
      <w:r w:rsidRPr="00026058">
        <w:rPr>
          <w:rFonts w:ascii="Times New Roman" w:eastAsia="Times New Roman" w:hAnsi="Times New Roman"/>
          <w:b/>
          <w:sz w:val="18"/>
          <w:szCs w:val="18"/>
          <w:lang w:eastAsia="ru-RU"/>
        </w:rPr>
        <w:t>Уровень доходов клиентки</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высокий уровень</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около двух прожиточных минимумов на человека</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на уровне прожиточного минимума</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 xml:space="preserve">ниже прожиточного минимума: </w:t>
      </w:r>
      <w:proofErr w:type="gramStart"/>
      <w:r w:rsidRPr="00026058">
        <w:rPr>
          <w:rFonts w:ascii="Times New Roman" w:eastAsia="Times New Roman" w:hAnsi="Times New Roman"/>
          <w:bCs/>
          <w:sz w:val="18"/>
          <w:szCs w:val="18"/>
          <w:lang w:eastAsia="ru-RU"/>
        </w:rPr>
        <w:t>возможно</w:t>
      </w:r>
      <w:proofErr w:type="gramEnd"/>
      <w:r w:rsidRPr="00026058">
        <w:rPr>
          <w:rFonts w:ascii="Times New Roman" w:eastAsia="Times New Roman" w:hAnsi="Times New Roman"/>
          <w:bCs/>
          <w:sz w:val="18"/>
          <w:szCs w:val="18"/>
          <w:lang w:eastAsia="ru-RU"/>
        </w:rPr>
        <w:t xml:space="preserve"> подтвердить документально/для документального подтверждения необходим сбор документов/невозможно подтвердить документально (нужное подчеркнуть)</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нет дохода, причина__________________________________________________________</w:t>
      </w:r>
    </w:p>
    <w:p w:rsidR="00DC30E4" w:rsidRPr="00026058" w:rsidRDefault="00DC30E4" w:rsidP="00DC30E4">
      <w:pPr>
        <w:spacing w:after="0" w:line="240" w:lineRule="auto"/>
        <w:rPr>
          <w:rFonts w:ascii="Times New Roman" w:eastAsia="Times New Roman" w:hAnsi="Times New Roman"/>
          <w:b/>
          <w:sz w:val="18"/>
          <w:szCs w:val="18"/>
          <w:lang w:eastAsia="ru-RU"/>
        </w:rPr>
      </w:pPr>
      <w:r w:rsidRPr="00026058">
        <w:rPr>
          <w:rFonts w:ascii="Times New Roman" w:eastAsia="Times New Roman" w:hAnsi="Times New Roman"/>
          <w:b/>
          <w:sz w:val="18"/>
          <w:szCs w:val="18"/>
          <w:lang w:eastAsia="ru-RU"/>
        </w:rPr>
        <w:t xml:space="preserve">Источники дохода клиентки </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заработная плата: постоянно/периодически/редко (</w:t>
      </w:r>
      <w:proofErr w:type="gramStart"/>
      <w:r w:rsidRPr="00026058">
        <w:rPr>
          <w:rFonts w:ascii="Times New Roman" w:eastAsia="Times New Roman" w:hAnsi="Times New Roman"/>
          <w:bCs/>
          <w:sz w:val="18"/>
          <w:szCs w:val="18"/>
          <w:lang w:eastAsia="ru-RU"/>
        </w:rPr>
        <w:t>нужное</w:t>
      </w:r>
      <w:proofErr w:type="gramEnd"/>
      <w:r w:rsidRPr="00026058">
        <w:rPr>
          <w:rFonts w:ascii="Times New Roman" w:eastAsia="Times New Roman" w:hAnsi="Times New Roman"/>
          <w:bCs/>
          <w:sz w:val="18"/>
          <w:szCs w:val="18"/>
          <w:lang w:eastAsia="ru-RU"/>
        </w:rPr>
        <w:t xml:space="preserve"> подчеркнуть)</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алименты/ нотариальное соглашение о содержании ребенка_______</w:t>
      </w:r>
      <w:r w:rsidRPr="00026058">
        <w:rPr>
          <w:rFonts w:ascii="Times New Roman" w:eastAsia="Times New Roman" w:hAnsi="Times New Roman"/>
          <w:sz w:val="18"/>
          <w:szCs w:val="18"/>
          <w:lang w:eastAsia="ru-RU"/>
        </w:rPr>
        <w:t>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предоставление материальных средств: родственниками/партнером/мужем (нужное подчеркнуть)__________________________________________________________________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сдача в аренду: комнаты/оборудования/участка/другое (нужное подчеркнуть)</w:t>
      </w:r>
    </w:p>
    <w:p w:rsidR="00DC30E4" w:rsidRPr="00026058" w:rsidRDefault="00DC30E4" w:rsidP="00DC30E4">
      <w:pPr>
        <w:spacing w:after="0" w:line="240" w:lineRule="auto"/>
        <w:rPr>
          <w:rFonts w:ascii="Times New Roman" w:eastAsia="Times New Roman" w:hAnsi="Times New Roman"/>
          <w:b/>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льготы по коммунальным услугам</w:t>
      </w:r>
      <w:r w:rsidRPr="00026058">
        <w:rPr>
          <w:rFonts w:ascii="Times New Roman" w:eastAsia="Times New Roman" w:hAnsi="Times New Roman"/>
          <w:b/>
          <w:bCs/>
          <w:sz w:val="18"/>
          <w:szCs w:val="18"/>
          <w:lang w:eastAsia="ru-RU"/>
        </w:rPr>
        <w:t xml:space="preserve"> ______________________________________________</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другие______________________________________________________________________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
          <w:sz w:val="18"/>
          <w:szCs w:val="18"/>
          <w:lang w:eastAsia="ru-RU"/>
        </w:rPr>
        <w:t xml:space="preserve">Социальные выплаты с указанием: </w:t>
      </w:r>
      <w:proofErr w:type="gramStart"/>
      <w:r w:rsidRPr="00026058">
        <w:rPr>
          <w:rFonts w:ascii="Times New Roman" w:eastAsia="Times New Roman" w:hAnsi="Times New Roman"/>
          <w:bCs/>
          <w:sz w:val="18"/>
          <w:szCs w:val="18"/>
          <w:lang w:eastAsia="ru-RU"/>
        </w:rPr>
        <w:t>нет оснований для оформления выплаты/ имеется</w:t>
      </w:r>
      <w:proofErr w:type="gramEnd"/>
      <w:r w:rsidRPr="00026058">
        <w:rPr>
          <w:rFonts w:ascii="Times New Roman" w:eastAsia="Times New Roman" w:hAnsi="Times New Roman"/>
          <w:bCs/>
          <w:sz w:val="18"/>
          <w:szCs w:val="18"/>
          <w:lang w:eastAsia="ru-RU"/>
        </w:rPr>
        <w:t xml:space="preserve"> право на выплату/ требует оформления/ находится в стадии оформления/выплачивается</w:t>
      </w:r>
    </w:p>
    <w:p w:rsidR="00DC30E4" w:rsidRPr="00026058" w:rsidRDefault="00DC30E4" w:rsidP="00DC30E4">
      <w:pPr>
        <w:spacing w:after="0" w:line="240" w:lineRule="auto"/>
        <w:rPr>
          <w:rFonts w:ascii="Times New Roman" w:eastAsia="Times New Roman" w:hAnsi="Times New Roman"/>
          <w:b/>
          <w:bCs/>
          <w:sz w:val="18"/>
          <w:szCs w:val="18"/>
          <w:lang w:eastAsia="ru-RU"/>
        </w:rPr>
      </w:pPr>
      <w:r w:rsidRPr="00026058">
        <w:rPr>
          <w:rFonts w:ascii="Times New Roman" w:eastAsia="Times New Roman" w:hAnsi="Times New Roman"/>
          <w:sz w:val="18"/>
          <w:szCs w:val="18"/>
          <w:lang w:eastAsia="ru-RU"/>
        </w:rPr>
        <w:lastRenderedPageBreak/>
        <w:t xml:space="preserve">□ </w:t>
      </w:r>
      <w:r w:rsidRPr="00026058">
        <w:rPr>
          <w:rFonts w:ascii="Times New Roman" w:eastAsia="Times New Roman" w:hAnsi="Times New Roman"/>
          <w:bCs/>
          <w:sz w:val="18"/>
          <w:szCs w:val="18"/>
          <w:lang w:eastAsia="ru-RU"/>
        </w:rPr>
        <w:t>пенсия по старости / по потере кормильца/ по инвалидности (</w:t>
      </w:r>
      <w:proofErr w:type="gramStart"/>
      <w:r w:rsidRPr="00026058">
        <w:rPr>
          <w:rFonts w:ascii="Times New Roman" w:eastAsia="Times New Roman" w:hAnsi="Times New Roman"/>
          <w:bCs/>
          <w:sz w:val="18"/>
          <w:szCs w:val="18"/>
          <w:lang w:eastAsia="ru-RU"/>
        </w:rPr>
        <w:t>нужное</w:t>
      </w:r>
      <w:proofErr w:type="gramEnd"/>
      <w:r w:rsidRPr="00026058">
        <w:rPr>
          <w:rFonts w:ascii="Times New Roman" w:eastAsia="Times New Roman" w:hAnsi="Times New Roman"/>
          <w:bCs/>
          <w:sz w:val="18"/>
          <w:szCs w:val="18"/>
          <w:lang w:eastAsia="ru-RU"/>
        </w:rPr>
        <w:t xml:space="preserve"> подчеркнуть</w:t>
      </w:r>
      <w:r w:rsidRPr="00026058">
        <w:rPr>
          <w:rFonts w:ascii="Times New Roman" w:eastAsia="Times New Roman" w:hAnsi="Times New Roman"/>
          <w:b/>
          <w:bCs/>
          <w:sz w:val="18"/>
          <w:szCs w:val="18"/>
          <w:lang w:eastAsia="ru-RU"/>
        </w:rPr>
        <w:t>)__________________________________________________________________</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единовременные выплаты (указать категорию)___________________________________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ежемесячные выплаты (указать категорию)______________________________________</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государственная социальная помощь, доплата до прожиточного минимума</w:t>
      </w:r>
      <w:r w:rsidRPr="00026058">
        <w:rPr>
          <w:rFonts w:ascii="Times New Roman" w:eastAsia="Times New Roman" w:hAnsi="Times New Roman"/>
          <w:sz w:val="18"/>
          <w:szCs w:val="18"/>
          <w:lang w:eastAsia="ru-RU"/>
        </w:rPr>
        <w:t xml:space="preserve">___________ </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государственная социальная помощь в трудной жизненной ситуации________________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
          <w:sz w:val="18"/>
          <w:szCs w:val="18"/>
          <w:lang w:eastAsia="ru-RU"/>
        </w:rPr>
        <w:t xml:space="preserve">Детские пособия и компенсационные выплаты с указанием: </w:t>
      </w:r>
      <w:proofErr w:type="gramStart"/>
      <w:r w:rsidRPr="00026058">
        <w:rPr>
          <w:rFonts w:ascii="Times New Roman" w:eastAsia="Times New Roman" w:hAnsi="Times New Roman"/>
          <w:bCs/>
          <w:sz w:val="18"/>
          <w:szCs w:val="18"/>
          <w:lang w:eastAsia="ru-RU"/>
        </w:rPr>
        <w:t>нет оснований для оформления выплаты/ имеется</w:t>
      </w:r>
      <w:proofErr w:type="gramEnd"/>
      <w:r w:rsidRPr="00026058">
        <w:rPr>
          <w:rFonts w:ascii="Times New Roman" w:eastAsia="Times New Roman" w:hAnsi="Times New Roman"/>
          <w:bCs/>
          <w:sz w:val="18"/>
          <w:szCs w:val="18"/>
          <w:lang w:eastAsia="ru-RU"/>
        </w:rPr>
        <w:t xml:space="preserve"> право на выплату/ требует оформления/ находится в стадии оформления/выплачивается</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единовременная компенсационная выплата при рождении ребенка (СПб)_____________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единовременное пособие при рождении ребенка (РФ)______________________________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ежемесячное пособие на ребенка в возрасте от рождения до 1 года (СПб)_____________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ежемесячное пособие на ребенка в возрасте от 1 года до 7 лет (СПб)_________________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ежемесячное пособие на детей школьного возраста (СПб)__________________________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пособие по беременности и родам (РФ)__________________________________________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единовременное пособие женщинам, вставшим на учет в ранние сроки (РФ)__________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ежемесячное пособие по уходу за ребенком (РФ)__________________________________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сертификат на получение материнского (семейного) капитала_______________________</w:t>
      </w:r>
    </w:p>
    <w:p w:rsidR="00DC30E4" w:rsidRPr="00026058" w:rsidRDefault="00DC30E4" w:rsidP="00DC30E4">
      <w:pPr>
        <w:spacing w:after="0" w:line="240" w:lineRule="auto"/>
        <w:rPr>
          <w:rFonts w:ascii="Times New Roman" w:eastAsia="Times New Roman" w:hAnsi="Times New Roman"/>
          <w:b/>
          <w:sz w:val="18"/>
          <w:szCs w:val="18"/>
          <w:lang w:eastAsia="ru-RU"/>
        </w:rPr>
      </w:pPr>
      <w:r w:rsidRPr="00026058">
        <w:rPr>
          <w:rFonts w:ascii="Times New Roman" w:eastAsia="Times New Roman" w:hAnsi="Times New Roman"/>
          <w:b/>
          <w:sz w:val="18"/>
          <w:szCs w:val="18"/>
          <w:lang w:eastAsia="ru-RU"/>
        </w:rPr>
        <w:t>Льготы и меры социальной поддержки, предусмотренные для определенных категорий (не прямые денежные выплаты)</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нет оснований для оформления</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xml:space="preserve">□ имеется право </w:t>
      </w:r>
      <w:proofErr w:type="gramStart"/>
      <w:r w:rsidRPr="00026058">
        <w:rPr>
          <w:rFonts w:ascii="Times New Roman" w:eastAsia="Times New Roman" w:hAnsi="Times New Roman"/>
          <w:bCs/>
          <w:sz w:val="18"/>
          <w:szCs w:val="18"/>
          <w:lang w:eastAsia="ru-RU"/>
        </w:rPr>
        <w:t>на</w:t>
      </w:r>
      <w:proofErr w:type="gramEnd"/>
      <w:r w:rsidRPr="00026058">
        <w:rPr>
          <w:rFonts w:ascii="Times New Roman" w:eastAsia="Times New Roman" w:hAnsi="Times New Roman"/>
          <w:bCs/>
          <w:sz w:val="18"/>
          <w:szCs w:val="18"/>
          <w:lang w:eastAsia="ru-RU"/>
        </w:rPr>
        <w:t>____________________________________________________</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оформлено полностью</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частично оформлено</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bCs/>
          <w:sz w:val="18"/>
          <w:szCs w:val="18"/>
          <w:lang w:eastAsia="ru-RU"/>
        </w:rPr>
        <w:t>□ в стадии оформления</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bCs/>
          <w:sz w:val="18"/>
          <w:szCs w:val="18"/>
          <w:lang w:eastAsia="ru-RU"/>
        </w:rPr>
        <w:t>□ не оформлено, причина_______________________________________________________</w:t>
      </w:r>
    </w:p>
    <w:p w:rsidR="005A12D9" w:rsidRPr="00026058" w:rsidRDefault="005A12D9" w:rsidP="00DC30E4">
      <w:pPr>
        <w:spacing w:after="0" w:line="240" w:lineRule="auto"/>
        <w:rPr>
          <w:rFonts w:ascii="Times New Roman" w:eastAsia="Times New Roman" w:hAnsi="Times New Roman"/>
          <w:b/>
          <w:sz w:val="18"/>
          <w:szCs w:val="18"/>
          <w:lang w:eastAsia="ru-RU"/>
        </w:rPr>
      </w:pPr>
    </w:p>
    <w:p w:rsidR="00DC30E4" w:rsidRPr="00026058" w:rsidRDefault="00DC30E4" w:rsidP="00DC30E4">
      <w:pPr>
        <w:spacing w:after="0" w:line="240" w:lineRule="auto"/>
        <w:rPr>
          <w:rFonts w:ascii="Times New Roman" w:eastAsia="Times New Roman" w:hAnsi="Times New Roman"/>
          <w:b/>
          <w:sz w:val="18"/>
          <w:szCs w:val="18"/>
          <w:lang w:eastAsia="ru-RU"/>
        </w:rPr>
      </w:pPr>
      <w:r w:rsidRPr="00026058">
        <w:rPr>
          <w:rFonts w:ascii="Times New Roman" w:eastAsia="Times New Roman" w:hAnsi="Times New Roman"/>
          <w:b/>
          <w:sz w:val="18"/>
          <w:szCs w:val="18"/>
          <w:lang w:eastAsia="ru-RU"/>
        </w:rPr>
        <w:t>Обеспеченность клиентки и ее детей полноценным питанием, одеждой, обувью, предметами личной гигиены:</w:t>
      </w:r>
    </w:p>
    <w:p w:rsidR="00DC30E4" w:rsidRPr="00026058" w:rsidRDefault="00DC30E4" w:rsidP="00DC30E4">
      <w:pPr>
        <w:spacing w:after="0" w:line="240" w:lineRule="auto"/>
        <w:rPr>
          <w:rFonts w:ascii="Times New Roman" w:hAnsi="Times New Roman"/>
          <w:sz w:val="18"/>
          <w:szCs w:val="18"/>
        </w:rPr>
      </w:pPr>
      <w:r w:rsidRPr="00026058">
        <w:rPr>
          <w:rFonts w:ascii="Times New Roman" w:hAnsi="Times New Roman"/>
          <w:sz w:val="18"/>
          <w:szCs w:val="18"/>
        </w:rPr>
        <w:t xml:space="preserve">□ </w:t>
      </w:r>
      <w:proofErr w:type="gramStart"/>
      <w:r w:rsidRPr="00026058">
        <w:rPr>
          <w:rFonts w:ascii="Times New Roman" w:hAnsi="Times New Roman"/>
          <w:sz w:val="18"/>
          <w:szCs w:val="18"/>
        </w:rPr>
        <w:t>достаточное</w:t>
      </w:r>
      <w:proofErr w:type="gramEnd"/>
      <w:r w:rsidRPr="00026058">
        <w:rPr>
          <w:rFonts w:ascii="Times New Roman" w:hAnsi="Times New Roman"/>
          <w:sz w:val="18"/>
          <w:szCs w:val="18"/>
        </w:rPr>
        <w:t xml:space="preserve"> с учетом возраста и потребностей ребенка</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удовлетворительное</w:t>
      </w:r>
    </w:p>
    <w:p w:rsidR="00DC30E4" w:rsidRPr="00026058" w:rsidRDefault="00DC30E4" w:rsidP="00DC30E4">
      <w:pPr>
        <w:spacing w:after="0" w:line="240" w:lineRule="auto"/>
        <w:rPr>
          <w:rFonts w:ascii="Times New Roman" w:eastAsia="Times New Roman" w:hAnsi="Times New Roman"/>
          <w:bCs/>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не достаточное</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 xml:space="preserve">□ </w:t>
      </w:r>
      <w:r w:rsidRPr="00026058">
        <w:rPr>
          <w:rFonts w:ascii="Times New Roman" w:eastAsia="Times New Roman" w:hAnsi="Times New Roman"/>
          <w:bCs/>
          <w:sz w:val="18"/>
          <w:szCs w:val="18"/>
          <w:lang w:eastAsia="ru-RU"/>
        </w:rPr>
        <w:t>другое______________________________________________________________________</w:t>
      </w:r>
    </w:p>
    <w:p w:rsidR="00DC30E4" w:rsidRPr="00026058" w:rsidRDefault="00DC30E4" w:rsidP="00DC30E4">
      <w:pPr>
        <w:spacing w:after="0" w:line="240" w:lineRule="auto"/>
        <w:outlineLvl w:val="5"/>
        <w:rPr>
          <w:rFonts w:ascii="Times New Roman" w:eastAsia="Times New Roman" w:hAnsi="Times New Roman"/>
          <w:b/>
          <w:bCs/>
          <w:i/>
          <w:iCs/>
          <w:sz w:val="18"/>
          <w:szCs w:val="18"/>
          <w:lang w:eastAsia="ru-RU"/>
        </w:rPr>
      </w:pPr>
      <w:r w:rsidRPr="00026058">
        <w:rPr>
          <w:rFonts w:ascii="Times New Roman" w:eastAsia="Times New Roman" w:hAnsi="Times New Roman"/>
          <w:b/>
          <w:bCs/>
          <w:i/>
          <w:iCs/>
          <w:sz w:val="18"/>
          <w:szCs w:val="18"/>
          <w:lang w:eastAsia="ru-RU"/>
        </w:rPr>
        <w:t>Наличие у клиентки затруднений, проблем по данному разделу</w:t>
      </w:r>
    </w:p>
    <w:p w:rsidR="00DC30E4" w:rsidRPr="00026058" w:rsidRDefault="00DC30E4" w:rsidP="00DC30E4">
      <w:pPr>
        <w:spacing w:after="0" w:line="240" w:lineRule="auto"/>
        <w:jc w:val="center"/>
        <w:rPr>
          <w:rFonts w:ascii="Times New Roman" w:eastAsia="Times New Roman" w:hAnsi="Times New Roman"/>
          <w:sz w:val="18"/>
          <w:szCs w:val="18"/>
          <w:lang w:eastAsia="ru-RU"/>
        </w:rPr>
      </w:pPr>
      <w:r w:rsidRPr="00026058">
        <w:rPr>
          <w:rFonts w:ascii="Times New Roman" w:eastAsia="Times New Roman" w:hAnsi="Times New Roman"/>
          <w:b/>
          <w:bCs/>
          <w:i/>
          <w:iCs/>
          <w:sz w:val="18"/>
          <w:szCs w:val="18"/>
          <w:lang w:eastAsia="ru-RU"/>
        </w:rPr>
        <w:t>__________________________________________________________________________________________________________________________________________________________________________________________________</w:t>
      </w:r>
    </w:p>
    <w:p w:rsidR="00DC30E4" w:rsidRPr="00026058" w:rsidRDefault="00DC30E4" w:rsidP="005A12D9">
      <w:pPr>
        <w:spacing w:after="0" w:line="240" w:lineRule="auto"/>
        <w:jc w:val="center"/>
        <w:rPr>
          <w:rFonts w:ascii="Times New Roman" w:eastAsia="Times New Roman" w:hAnsi="Times New Roman"/>
          <w:sz w:val="18"/>
          <w:szCs w:val="18"/>
          <w:lang w:eastAsia="ru-RU"/>
        </w:rPr>
      </w:pPr>
      <w:r w:rsidRPr="00026058">
        <w:rPr>
          <w:rFonts w:ascii="Times New Roman" w:eastAsia="Times New Roman" w:hAnsi="Times New Roman"/>
          <w:sz w:val="18"/>
          <w:szCs w:val="18"/>
          <w:lang w:eastAsia="ru-RU"/>
        </w:rPr>
        <w:t>Раздел 5. Заключение специалиста</w:t>
      </w:r>
    </w:p>
    <w:p w:rsidR="00DC30E4" w:rsidRPr="00026058" w:rsidRDefault="00DC30E4" w:rsidP="00DC30E4">
      <w:pPr>
        <w:spacing w:after="0" w:line="240" w:lineRule="auto"/>
        <w:rPr>
          <w:rFonts w:ascii="Times New Roman" w:eastAsia="Times New Roman" w:hAnsi="Times New Roman"/>
          <w:sz w:val="18"/>
          <w:szCs w:val="18"/>
          <w:lang w:eastAsia="ru-RU"/>
        </w:rPr>
      </w:pPr>
      <w:r w:rsidRPr="00026058">
        <w:rPr>
          <w:rFonts w:ascii="Times New Roman" w:eastAsia="Times New Roman" w:hAnsi="Times New Roman"/>
          <w:b/>
          <w:sz w:val="18"/>
          <w:szCs w:val="18"/>
          <w:lang w:eastAsia="ru-RU"/>
        </w:rPr>
        <w:t>Другие сведения о клиентке и членах ее семьи, сообщенные во время диагностического интервью</w:t>
      </w:r>
      <w:r w:rsidRPr="00026058">
        <w:rPr>
          <w:rFonts w:ascii="Times New Roman" w:eastAsia="Times New Roman" w:hAnsi="Times New Roman"/>
          <w:sz w:val="18"/>
          <w:szCs w:val="18"/>
          <w:lang w:eastAsia="ru-RU"/>
        </w:rPr>
        <w:t>______________________________________________________________________________________________________________________________________________________________________________________________________________</w:t>
      </w:r>
    </w:p>
    <w:p w:rsidR="00DC30E4" w:rsidRPr="00026058" w:rsidRDefault="00DC30E4" w:rsidP="00DC30E4">
      <w:pPr>
        <w:spacing w:after="0" w:line="240" w:lineRule="auto"/>
        <w:jc w:val="both"/>
        <w:rPr>
          <w:rFonts w:ascii="Times New Roman" w:hAnsi="Times New Roman"/>
          <w:b/>
          <w:bCs/>
          <w:sz w:val="18"/>
          <w:szCs w:val="18"/>
        </w:rPr>
      </w:pPr>
      <w:r w:rsidRPr="00026058">
        <w:rPr>
          <w:rFonts w:ascii="Times New Roman" w:hAnsi="Times New Roman"/>
          <w:b/>
          <w:bCs/>
          <w:sz w:val="18"/>
          <w:szCs w:val="18"/>
        </w:rPr>
        <w:t>Ожидания клиентки от помощи социальной службы (запрос)     __________________</w:t>
      </w:r>
    </w:p>
    <w:p w:rsidR="00DC30E4" w:rsidRPr="00026058" w:rsidRDefault="00DC30E4" w:rsidP="00DC30E4">
      <w:pPr>
        <w:spacing w:after="0" w:line="240" w:lineRule="auto"/>
        <w:jc w:val="both"/>
        <w:rPr>
          <w:rFonts w:ascii="Times New Roman" w:hAnsi="Times New Roman"/>
          <w:b/>
          <w:bCs/>
          <w:sz w:val="18"/>
          <w:szCs w:val="18"/>
        </w:rPr>
      </w:pPr>
      <w:r w:rsidRPr="00026058">
        <w:rPr>
          <w:rFonts w:ascii="Times New Roman" w:hAnsi="Times New Roman"/>
          <w:b/>
          <w:bCs/>
          <w:sz w:val="18"/>
          <w:szCs w:val="18"/>
        </w:rPr>
        <w:t>__________________________________________________________________________________________________________________________________________________________</w:t>
      </w:r>
    </w:p>
    <w:p w:rsidR="00DC30E4" w:rsidRPr="00026058" w:rsidRDefault="00DC30E4" w:rsidP="00DC30E4">
      <w:pPr>
        <w:spacing w:after="0" w:line="240" w:lineRule="auto"/>
        <w:jc w:val="both"/>
        <w:rPr>
          <w:rFonts w:ascii="Times New Roman" w:hAnsi="Times New Roman"/>
          <w:b/>
          <w:bCs/>
          <w:sz w:val="18"/>
          <w:szCs w:val="18"/>
        </w:rPr>
      </w:pPr>
      <w:r w:rsidRPr="00026058">
        <w:rPr>
          <w:rFonts w:ascii="Times New Roman" w:hAnsi="Times New Roman"/>
          <w:b/>
          <w:bCs/>
          <w:sz w:val="18"/>
          <w:szCs w:val="18"/>
        </w:rPr>
        <w:t xml:space="preserve">Личные впечатления специалиста от взаимодействия с клиенткой </w:t>
      </w:r>
    </w:p>
    <w:p w:rsidR="00DC30E4" w:rsidRPr="00026058" w:rsidRDefault="00DC30E4" w:rsidP="00DC30E4">
      <w:pPr>
        <w:spacing w:after="0" w:line="240" w:lineRule="auto"/>
        <w:jc w:val="both"/>
        <w:rPr>
          <w:rFonts w:ascii="Times New Roman" w:hAnsi="Times New Roman"/>
          <w:b/>
          <w:bCs/>
          <w:sz w:val="18"/>
          <w:szCs w:val="18"/>
        </w:rPr>
      </w:pPr>
      <w:r w:rsidRPr="00026058">
        <w:rPr>
          <w:rFonts w:ascii="Times New Roman" w:hAnsi="Times New Roman"/>
          <w:b/>
          <w:bCs/>
          <w:sz w:val="18"/>
          <w:szCs w:val="18"/>
        </w:rPr>
        <w:t>__________________________________________________________________________________________________________________________________________________________</w:t>
      </w:r>
    </w:p>
    <w:p w:rsidR="00DC30E4" w:rsidRPr="005A12D9" w:rsidRDefault="00DC30E4" w:rsidP="007D61EB">
      <w:pPr>
        <w:spacing w:after="0" w:line="240" w:lineRule="auto"/>
        <w:rPr>
          <w:rFonts w:ascii="Times New Roman" w:hAnsi="Times New Roman"/>
        </w:rPr>
        <w:sectPr w:rsidR="00DC30E4" w:rsidRPr="005A12D9" w:rsidSect="005A12D9">
          <w:footerReference w:type="even" r:id="rId7"/>
          <w:footerReference w:type="default" r:id="rId8"/>
          <w:pgSz w:w="11906" w:h="16838"/>
          <w:pgMar w:top="680" w:right="510" w:bottom="510" w:left="680" w:header="709" w:footer="709" w:gutter="0"/>
          <w:pgNumType w:start="3"/>
          <w:cols w:space="708"/>
          <w:docGrid w:linePitch="360"/>
        </w:sectPr>
      </w:pPr>
      <w:r w:rsidRPr="00026058">
        <w:rPr>
          <w:rFonts w:ascii="Times New Roman" w:hAnsi="Times New Roman"/>
          <w:b/>
          <w:bCs/>
          <w:sz w:val="18"/>
          <w:szCs w:val="18"/>
        </w:rPr>
        <w:t>Подпись специалиста, поводившего</w:t>
      </w:r>
      <w:r w:rsidRPr="005A12D9">
        <w:rPr>
          <w:rFonts w:ascii="Times New Roman" w:hAnsi="Times New Roman"/>
          <w:b/>
          <w:bCs/>
        </w:rPr>
        <w:t xml:space="preserve"> интервью</w:t>
      </w:r>
      <w:r w:rsidRPr="005A12D9">
        <w:rPr>
          <w:rFonts w:ascii="Times New Roman" w:hAnsi="Times New Roman"/>
        </w:rPr>
        <w:t>___</w:t>
      </w:r>
      <w:r w:rsidR="007D61EB">
        <w:rPr>
          <w:rFonts w:ascii="Times New Roman" w:hAnsi="Times New Roman"/>
        </w:rPr>
        <w:t>_______________________________</w:t>
      </w:r>
    </w:p>
    <w:p w:rsidR="00336FA1" w:rsidRDefault="00336FA1" w:rsidP="004566E5">
      <w:pPr>
        <w:autoSpaceDE w:val="0"/>
        <w:autoSpaceDN w:val="0"/>
        <w:adjustRightInd w:val="0"/>
        <w:spacing w:after="0" w:line="240" w:lineRule="auto"/>
        <w:jc w:val="both"/>
        <w:rPr>
          <w:rFonts w:ascii="Times New Roman" w:hAnsi="Times New Roman"/>
          <w:sz w:val="28"/>
          <w:szCs w:val="28"/>
        </w:rPr>
      </w:pPr>
    </w:p>
    <w:p w:rsidR="00336FA1" w:rsidRPr="00907DAE" w:rsidRDefault="00A42B34" w:rsidP="00336FA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Практическое занятие № </w:t>
      </w:r>
      <w:r w:rsidRPr="00907DAE">
        <w:rPr>
          <w:rFonts w:ascii="Times New Roman" w:hAnsi="Times New Roman"/>
          <w:b/>
          <w:sz w:val="24"/>
          <w:szCs w:val="24"/>
        </w:rPr>
        <w:t>5</w:t>
      </w:r>
    </w:p>
    <w:p w:rsidR="00336FA1" w:rsidRPr="00106B8F" w:rsidRDefault="00336FA1" w:rsidP="00336FA1">
      <w:pPr>
        <w:autoSpaceDE w:val="0"/>
        <w:autoSpaceDN w:val="0"/>
        <w:adjustRightInd w:val="0"/>
        <w:spacing w:after="0" w:line="240" w:lineRule="auto"/>
        <w:jc w:val="both"/>
        <w:rPr>
          <w:rFonts w:ascii="Times New Roman" w:hAnsi="Times New Roman"/>
          <w:sz w:val="24"/>
          <w:szCs w:val="24"/>
        </w:rPr>
      </w:pPr>
      <w:r w:rsidRPr="00106B8F">
        <w:rPr>
          <w:rFonts w:ascii="Times New Roman" w:hAnsi="Times New Roman"/>
          <w:b/>
          <w:sz w:val="24"/>
          <w:szCs w:val="24"/>
        </w:rPr>
        <w:t>Тема:</w:t>
      </w:r>
      <w:r w:rsidRPr="00106B8F">
        <w:rPr>
          <w:rFonts w:ascii="Times New Roman" w:hAnsi="Times New Roman"/>
          <w:sz w:val="24"/>
          <w:szCs w:val="24"/>
        </w:rPr>
        <w:t xml:space="preserve"> Выявление ТЖС безработных и их семей с помощью социальной диагностики </w:t>
      </w:r>
    </w:p>
    <w:p w:rsidR="00336FA1" w:rsidRPr="00106B8F" w:rsidRDefault="00336FA1" w:rsidP="00336FA1">
      <w:pPr>
        <w:autoSpaceDE w:val="0"/>
        <w:autoSpaceDN w:val="0"/>
        <w:adjustRightInd w:val="0"/>
        <w:spacing w:after="0" w:line="240" w:lineRule="auto"/>
        <w:jc w:val="both"/>
        <w:rPr>
          <w:rFonts w:ascii="Times New Roman" w:hAnsi="Times New Roman"/>
          <w:b/>
          <w:sz w:val="24"/>
          <w:szCs w:val="24"/>
        </w:rPr>
      </w:pPr>
      <w:r w:rsidRPr="00106B8F">
        <w:rPr>
          <w:rFonts w:ascii="Times New Roman" w:hAnsi="Times New Roman"/>
          <w:b/>
          <w:sz w:val="24"/>
          <w:szCs w:val="24"/>
        </w:rPr>
        <w:t>Цель работы:</w:t>
      </w:r>
    </w:p>
    <w:p w:rsidR="00336FA1" w:rsidRPr="00106B8F" w:rsidRDefault="00336FA1" w:rsidP="00336FA1">
      <w:pPr>
        <w:autoSpaceDE w:val="0"/>
        <w:autoSpaceDN w:val="0"/>
        <w:adjustRightInd w:val="0"/>
        <w:spacing w:after="0" w:line="240" w:lineRule="auto"/>
        <w:jc w:val="both"/>
        <w:rPr>
          <w:rFonts w:ascii="Times New Roman" w:hAnsi="Times New Roman"/>
          <w:sz w:val="24"/>
          <w:szCs w:val="24"/>
        </w:rPr>
      </w:pPr>
      <w:r w:rsidRPr="00106B8F">
        <w:rPr>
          <w:rFonts w:ascii="Times New Roman" w:hAnsi="Times New Roman"/>
          <w:sz w:val="24"/>
          <w:szCs w:val="24"/>
        </w:rPr>
        <w:t xml:space="preserve">- формирование практических навыков </w:t>
      </w:r>
    </w:p>
    <w:p w:rsidR="00336FA1" w:rsidRPr="00106B8F" w:rsidRDefault="00336FA1" w:rsidP="00336FA1">
      <w:pPr>
        <w:autoSpaceDE w:val="0"/>
        <w:autoSpaceDN w:val="0"/>
        <w:adjustRightInd w:val="0"/>
        <w:spacing w:after="0" w:line="240" w:lineRule="auto"/>
        <w:jc w:val="both"/>
        <w:rPr>
          <w:rFonts w:ascii="Times New Roman" w:hAnsi="Times New Roman"/>
          <w:sz w:val="24"/>
          <w:szCs w:val="24"/>
        </w:rPr>
      </w:pPr>
      <w:r w:rsidRPr="00106B8F">
        <w:rPr>
          <w:rFonts w:ascii="Times New Roman" w:hAnsi="Times New Roman"/>
          <w:sz w:val="24"/>
          <w:szCs w:val="24"/>
        </w:rPr>
        <w:t>Средства обучения</w:t>
      </w:r>
    </w:p>
    <w:p w:rsidR="00336FA1" w:rsidRPr="00106B8F" w:rsidRDefault="00336FA1" w:rsidP="00336FA1">
      <w:pPr>
        <w:autoSpaceDE w:val="0"/>
        <w:autoSpaceDN w:val="0"/>
        <w:adjustRightInd w:val="0"/>
        <w:spacing w:after="0" w:line="240" w:lineRule="auto"/>
        <w:jc w:val="both"/>
        <w:rPr>
          <w:rFonts w:ascii="Times New Roman" w:hAnsi="Times New Roman"/>
          <w:sz w:val="24"/>
          <w:szCs w:val="24"/>
        </w:rPr>
      </w:pPr>
      <w:r w:rsidRPr="00106B8F">
        <w:rPr>
          <w:rFonts w:ascii="Times New Roman" w:hAnsi="Times New Roman"/>
          <w:sz w:val="24"/>
          <w:szCs w:val="24"/>
        </w:rPr>
        <w:t>1.Учебно-методическое оснащение: Практическое задание и рекомендации к его выполнению.</w:t>
      </w:r>
    </w:p>
    <w:p w:rsidR="00336FA1" w:rsidRPr="00106B8F" w:rsidRDefault="00336FA1" w:rsidP="00336FA1">
      <w:pPr>
        <w:autoSpaceDE w:val="0"/>
        <w:autoSpaceDN w:val="0"/>
        <w:adjustRightInd w:val="0"/>
        <w:spacing w:after="0" w:line="240" w:lineRule="auto"/>
        <w:jc w:val="both"/>
        <w:rPr>
          <w:rFonts w:ascii="Times New Roman" w:hAnsi="Times New Roman"/>
          <w:sz w:val="24"/>
          <w:szCs w:val="24"/>
        </w:rPr>
      </w:pPr>
      <w:r w:rsidRPr="00106B8F">
        <w:rPr>
          <w:rFonts w:ascii="Times New Roman" w:hAnsi="Times New Roman"/>
          <w:sz w:val="24"/>
          <w:szCs w:val="24"/>
        </w:rPr>
        <w:t>2. Основный источник</w:t>
      </w:r>
    </w:p>
    <w:p w:rsidR="00336FA1" w:rsidRPr="00106B8F" w:rsidRDefault="00336FA1" w:rsidP="00336FA1">
      <w:pPr>
        <w:autoSpaceDE w:val="0"/>
        <w:autoSpaceDN w:val="0"/>
        <w:adjustRightInd w:val="0"/>
        <w:spacing w:after="0" w:line="240" w:lineRule="auto"/>
        <w:jc w:val="both"/>
        <w:rPr>
          <w:rFonts w:ascii="Times New Roman" w:hAnsi="Times New Roman"/>
          <w:sz w:val="24"/>
          <w:szCs w:val="24"/>
        </w:rPr>
      </w:pPr>
      <w:r w:rsidRPr="00106B8F">
        <w:rPr>
          <w:rFonts w:ascii="Times New Roman" w:hAnsi="Times New Roman"/>
          <w:sz w:val="24"/>
          <w:szCs w:val="24"/>
        </w:rPr>
        <w:t xml:space="preserve">Теория и методика социальной работы: учебник для студ. </w:t>
      </w:r>
      <w:proofErr w:type="spellStart"/>
      <w:r w:rsidRPr="00106B8F">
        <w:rPr>
          <w:rFonts w:ascii="Times New Roman" w:hAnsi="Times New Roman"/>
          <w:sz w:val="24"/>
          <w:szCs w:val="24"/>
        </w:rPr>
        <w:t>сред</w:t>
      </w:r>
      <w:proofErr w:type="gramStart"/>
      <w:r w:rsidRPr="00106B8F">
        <w:rPr>
          <w:rFonts w:ascii="Times New Roman" w:hAnsi="Times New Roman"/>
          <w:sz w:val="24"/>
          <w:szCs w:val="24"/>
        </w:rPr>
        <w:t>.п</w:t>
      </w:r>
      <w:proofErr w:type="gramEnd"/>
      <w:r w:rsidRPr="00106B8F">
        <w:rPr>
          <w:rFonts w:ascii="Times New Roman" w:hAnsi="Times New Roman"/>
          <w:sz w:val="24"/>
          <w:szCs w:val="24"/>
        </w:rPr>
        <w:t>роф</w:t>
      </w:r>
      <w:proofErr w:type="spellEnd"/>
      <w:r w:rsidRPr="00106B8F">
        <w:rPr>
          <w:rFonts w:ascii="Times New Roman" w:hAnsi="Times New Roman"/>
          <w:sz w:val="24"/>
          <w:szCs w:val="24"/>
        </w:rPr>
        <w:t>. учеб. заведений / Н. М. Платонова, Г. Ф. Нестерова. – М.: Издательский центр «Академия», 2010. – 384 с.</w:t>
      </w:r>
    </w:p>
    <w:p w:rsidR="00336FA1" w:rsidRPr="00106B8F" w:rsidRDefault="00336FA1" w:rsidP="00336FA1">
      <w:pPr>
        <w:autoSpaceDE w:val="0"/>
        <w:autoSpaceDN w:val="0"/>
        <w:adjustRightInd w:val="0"/>
        <w:spacing w:after="0" w:line="240" w:lineRule="auto"/>
        <w:jc w:val="both"/>
        <w:rPr>
          <w:rFonts w:ascii="Times New Roman" w:hAnsi="Times New Roman"/>
          <w:sz w:val="24"/>
          <w:szCs w:val="24"/>
        </w:rPr>
      </w:pPr>
    </w:p>
    <w:p w:rsidR="00336FA1" w:rsidRPr="00106B8F" w:rsidRDefault="00336FA1" w:rsidP="00336FA1">
      <w:pPr>
        <w:autoSpaceDE w:val="0"/>
        <w:autoSpaceDN w:val="0"/>
        <w:adjustRightInd w:val="0"/>
        <w:spacing w:after="0" w:line="240" w:lineRule="auto"/>
        <w:jc w:val="both"/>
        <w:rPr>
          <w:rFonts w:ascii="Times New Roman" w:hAnsi="Times New Roman"/>
          <w:sz w:val="24"/>
          <w:szCs w:val="24"/>
        </w:rPr>
      </w:pPr>
      <w:r w:rsidRPr="00106B8F">
        <w:rPr>
          <w:rFonts w:ascii="Times New Roman" w:hAnsi="Times New Roman"/>
          <w:sz w:val="24"/>
          <w:szCs w:val="24"/>
        </w:rPr>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336FA1" w:rsidRPr="00106B8F" w:rsidRDefault="00336FA1" w:rsidP="00336FA1">
      <w:pPr>
        <w:autoSpaceDE w:val="0"/>
        <w:autoSpaceDN w:val="0"/>
        <w:adjustRightInd w:val="0"/>
        <w:spacing w:after="0" w:line="240" w:lineRule="auto"/>
        <w:jc w:val="both"/>
        <w:rPr>
          <w:rFonts w:ascii="Times New Roman" w:hAnsi="Times New Roman"/>
          <w:sz w:val="24"/>
          <w:szCs w:val="24"/>
        </w:rPr>
      </w:pPr>
      <w:r w:rsidRPr="00106B8F">
        <w:rPr>
          <w:rFonts w:ascii="Times New Roman" w:hAnsi="Times New Roman"/>
          <w:sz w:val="24"/>
          <w:szCs w:val="24"/>
        </w:rPr>
        <w:t>Норма времени – 4 часа.</w:t>
      </w:r>
    </w:p>
    <w:p w:rsidR="00336FA1" w:rsidRPr="00106B8F" w:rsidRDefault="00336FA1" w:rsidP="00336FA1">
      <w:pPr>
        <w:autoSpaceDE w:val="0"/>
        <w:autoSpaceDN w:val="0"/>
        <w:adjustRightInd w:val="0"/>
        <w:spacing w:after="0" w:line="240" w:lineRule="auto"/>
        <w:jc w:val="both"/>
        <w:rPr>
          <w:rFonts w:ascii="Times New Roman" w:hAnsi="Times New Roman"/>
          <w:sz w:val="24"/>
          <w:szCs w:val="24"/>
        </w:rPr>
      </w:pPr>
      <w:r w:rsidRPr="00106B8F">
        <w:rPr>
          <w:rFonts w:ascii="Times New Roman" w:hAnsi="Times New Roman"/>
          <w:sz w:val="24"/>
          <w:szCs w:val="24"/>
        </w:rPr>
        <w:t>Практическое задание:</w:t>
      </w:r>
    </w:p>
    <w:p w:rsidR="00336FA1" w:rsidRPr="00106B8F" w:rsidRDefault="00106B8F" w:rsidP="00336FA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r w:rsidR="00336FA1" w:rsidRPr="00106B8F">
        <w:rPr>
          <w:rFonts w:ascii="Times New Roman" w:hAnsi="Times New Roman"/>
          <w:b/>
          <w:sz w:val="24"/>
          <w:szCs w:val="24"/>
        </w:rPr>
        <w:t>Решите практические ситуации</w:t>
      </w:r>
    </w:p>
    <w:p w:rsidR="00336FA1" w:rsidRPr="00106B8F" w:rsidRDefault="00880F0C" w:rsidP="00336FA1">
      <w:pPr>
        <w:autoSpaceDE w:val="0"/>
        <w:autoSpaceDN w:val="0"/>
        <w:adjustRightInd w:val="0"/>
        <w:spacing w:after="0" w:line="240" w:lineRule="auto"/>
        <w:jc w:val="both"/>
        <w:rPr>
          <w:rFonts w:ascii="Times New Roman" w:hAnsi="Times New Roman"/>
          <w:sz w:val="24"/>
          <w:szCs w:val="24"/>
        </w:rPr>
      </w:pPr>
      <w:r w:rsidRPr="00106B8F">
        <w:rPr>
          <w:rFonts w:ascii="Times New Roman" w:hAnsi="Times New Roman"/>
          <w:b/>
          <w:sz w:val="24"/>
          <w:szCs w:val="24"/>
        </w:rPr>
        <w:t>1.</w:t>
      </w:r>
      <w:r w:rsidR="00C01277" w:rsidRPr="00106B8F">
        <w:rPr>
          <w:rFonts w:ascii="Times New Roman" w:hAnsi="Times New Roman"/>
          <w:sz w:val="24"/>
          <w:szCs w:val="24"/>
        </w:rPr>
        <w:t xml:space="preserve">Женщина 28 лет  4 месяца нигде не работает. До этого работала в коммерческом учреждении. Хочет встать на учет в Центр занятости населения. Какие документы необходимы ей для постановки на учет в Центр занятости населения? Какова процедура получения статуса безработного?  </w:t>
      </w:r>
    </w:p>
    <w:p w:rsidR="000C491F" w:rsidRPr="00106B8F" w:rsidRDefault="00880F0C" w:rsidP="00880F0C">
      <w:pPr>
        <w:pStyle w:val="a3"/>
        <w:jc w:val="both"/>
        <w:rPr>
          <w:rFonts w:ascii="Times New Roman" w:hAnsi="Times New Roman"/>
          <w:sz w:val="24"/>
          <w:szCs w:val="24"/>
        </w:rPr>
      </w:pPr>
      <w:r w:rsidRPr="00106B8F">
        <w:rPr>
          <w:rFonts w:ascii="Times New Roman" w:hAnsi="Times New Roman"/>
          <w:b/>
          <w:sz w:val="24"/>
          <w:szCs w:val="24"/>
        </w:rPr>
        <w:t>2.</w:t>
      </w:r>
      <w:r w:rsidR="000C491F" w:rsidRPr="00106B8F">
        <w:rPr>
          <w:rFonts w:ascii="Times New Roman" w:hAnsi="Times New Roman"/>
          <w:sz w:val="24"/>
          <w:szCs w:val="24"/>
        </w:rPr>
        <w:t>Молодой человек 29-ти лет, проведя в учреждениях пенитенциарной системы 10 лет, вернулся домой – к пожилой матери, инвалиду</w:t>
      </w:r>
      <w:r w:rsidR="000C491F" w:rsidRPr="00106B8F">
        <w:rPr>
          <w:rStyle w:val="apple-converted-space"/>
          <w:rFonts w:ascii="Times New Roman" w:hAnsi="Times New Roman"/>
          <w:color w:val="616161"/>
          <w:sz w:val="24"/>
          <w:szCs w:val="24"/>
        </w:rPr>
        <w:t> </w:t>
      </w:r>
      <w:proofErr w:type="gramStart"/>
      <w:r w:rsidR="000C491F" w:rsidRPr="00106B8F">
        <w:rPr>
          <w:rFonts w:ascii="Times New Roman" w:hAnsi="Times New Roman"/>
          <w:sz w:val="24"/>
          <w:szCs w:val="24"/>
          <w:lang w:val="en-US"/>
        </w:rPr>
        <w:t>I</w:t>
      </w:r>
      <w:proofErr w:type="gramEnd"/>
      <w:r w:rsidR="000C491F" w:rsidRPr="00106B8F">
        <w:rPr>
          <w:rFonts w:ascii="Times New Roman" w:hAnsi="Times New Roman"/>
          <w:sz w:val="24"/>
          <w:szCs w:val="24"/>
        </w:rPr>
        <w:t>группы. Безуспешно пытается найти работу.</w:t>
      </w:r>
    </w:p>
    <w:p w:rsidR="000C491F" w:rsidRPr="00106B8F" w:rsidRDefault="000C491F" w:rsidP="00880F0C">
      <w:pPr>
        <w:pStyle w:val="a3"/>
        <w:jc w:val="both"/>
        <w:rPr>
          <w:rFonts w:ascii="Times New Roman" w:hAnsi="Times New Roman"/>
          <w:sz w:val="24"/>
          <w:szCs w:val="24"/>
        </w:rPr>
      </w:pPr>
      <w:r w:rsidRPr="00106B8F">
        <w:rPr>
          <w:rFonts w:ascii="Times New Roman" w:hAnsi="Times New Roman"/>
          <w:sz w:val="24"/>
          <w:szCs w:val="24"/>
        </w:rPr>
        <w:t>1.</w:t>
      </w:r>
      <w:r w:rsidRPr="00106B8F">
        <w:rPr>
          <w:rStyle w:val="apple-converted-space"/>
          <w:rFonts w:ascii="Times New Roman" w:hAnsi="Times New Roman"/>
          <w:color w:val="616161"/>
          <w:sz w:val="24"/>
          <w:szCs w:val="24"/>
        </w:rPr>
        <w:t> </w:t>
      </w:r>
      <w:r w:rsidRPr="00106B8F">
        <w:rPr>
          <w:rFonts w:ascii="Times New Roman" w:hAnsi="Times New Roman"/>
          <w:sz w:val="24"/>
          <w:szCs w:val="24"/>
        </w:rPr>
        <w:t>Каковы основные проблемы семьи?</w:t>
      </w:r>
    </w:p>
    <w:p w:rsidR="000C491F" w:rsidRPr="00106B8F" w:rsidRDefault="000C491F" w:rsidP="00880F0C">
      <w:pPr>
        <w:pStyle w:val="a3"/>
        <w:jc w:val="both"/>
        <w:rPr>
          <w:rFonts w:ascii="Times New Roman" w:hAnsi="Times New Roman"/>
          <w:sz w:val="24"/>
          <w:szCs w:val="24"/>
        </w:rPr>
      </w:pPr>
      <w:r w:rsidRPr="00106B8F">
        <w:rPr>
          <w:rFonts w:ascii="Times New Roman" w:hAnsi="Times New Roman"/>
          <w:sz w:val="24"/>
          <w:szCs w:val="24"/>
        </w:rPr>
        <w:t>2.</w:t>
      </w:r>
      <w:r w:rsidRPr="00106B8F">
        <w:rPr>
          <w:rStyle w:val="apple-converted-space"/>
          <w:rFonts w:ascii="Times New Roman" w:hAnsi="Times New Roman"/>
          <w:color w:val="616161"/>
          <w:sz w:val="24"/>
          <w:szCs w:val="24"/>
        </w:rPr>
        <w:t> </w:t>
      </w:r>
      <w:r w:rsidR="00106B8F" w:rsidRPr="00106B8F">
        <w:rPr>
          <w:rFonts w:ascii="Times New Roman" w:hAnsi="Times New Roman"/>
          <w:sz w:val="24"/>
          <w:szCs w:val="24"/>
        </w:rPr>
        <w:t>Куда может обратиться клиент?</w:t>
      </w:r>
    </w:p>
    <w:p w:rsidR="000C491F" w:rsidRPr="00106B8F" w:rsidRDefault="000C491F" w:rsidP="00880F0C">
      <w:pPr>
        <w:pStyle w:val="a3"/>
        <w:jc w:val="both"/>
        <w:rPr>
          <w:rFonts w:ascii="Times New Roman" w:hAnsi="Times New Roman"/>
          <w:sz w:val="24"/>
          <w:szCs w:val="24"/>
        </w:rPr>
      </w:pPr>
      <w:r w:rsidRPr="00106B8F">
        <w:rPr>
          <w:rFonts w:ascii="Times New Roman" w:hAnsi="Times New Roman"/>
          <w:sz w:val="24"/>
          <w:szCs w:val="24"/>
        </w:rPr>
        <w:t>3.</w:t>
      </w:r>
      <w:r w:rsidRPr="00106B8F">
        <w:rPr>
          <w:rStyle w:val="apple-converted-space"/>
          <w:rFonts w:ascii="Times New Roman" w:hAnsi="Times New Roman"/>
          <w:color w:val="616161"/>
          <w:sz w:val="24"/>
          <w:szCs w:val="24"/>
        </w:rPr>
        <w:t> </w:t>
      </w:r>
      <w:r w:rsidR="00106B8F" w:rsidRPr="00106B8F">
        <w:rPr>
          <w:rFonts w:ascii="Times New Roman" w:hAnsi="Times New Roman"/>
          <w:sz w:val="24"/>
          <w:szCs w:val="24"/>
        </w:rPr>
        <w:t>Какую помощь может оказать специалист социальной работы?</w:t>
      </w:r>
    </w:p>
    <w:p w:rsidR="000C491F" w:rsidRPr="00106B8F" w:rsidRDefault="00880F0C" w:rsidP="00880F0C">
      <w:pPr>
        <w:pStyle w:val="a3"/>
        <w:jc w:val="both"/>
        <w:rPr>
          <w:rFonts w:ascii="Times New Roman" w:hAnsi="Times New Roman"/>
          <w:sz w:val="24"/>
          <w:szCs w:val="24"/>
        </w:rPr>
      </w:pPr>
      <w:r w:rsidRPr="00106B8F">
        <w:rPr>
          <w:rFonts w:ascii="Times New Roman" w:hAnsi="Times New Roman"/>
          <w:b/>
          <w:sz w:val="24"/>
          <w:szCs w:val="24"/>
        </w:rPr>
        <w:t>3.</w:t>
      </w:r>
      <w:r w:rsidR="000C491F" w:rsidRPr="00106B8F">
        <w:rPr>
          <w:rFonts w:ascii="Times New Roman" w:hAnsi="Times New Roman"/>
          <w:sz w:val="24"/>
          <w:szCs w:val="24"/>
        </w:rPr>
        <w:t>Молодой человек вернулся из армии, службу проходил в одной из «горячих точек». Имеет ранения. Не может найти работу. Проживает с пожилыми родителями и 15-летней сестрой.</w:t>
      </w:r>
    </w:p>
    <w:p w:rsidR="000C491F" w:rsidRPr="00106B8F" w:rsidRDefault="000C491F" w:rsidP="00880F0C">
      <w:pPr>
        <w:pStyle w:val="a3"/>
        <w:jc w:val="both"/>
        <w:rPr>
          <w:rFonts w:ascii="Times New Roman" w:hAnsi="Times New Roman"/>
          <w:sz w:val="24"/>
          <w:szCs w:val="24"/>
        </w:rPr>
      </w:pPr>
      <w:r w:rsidRPr="00106B8F">
        <w:rPr>
          <w:rFonts w:ascii="Times New Roman" w:hAnsi="Times New Roman"/>
          <w:sz w:val="24"/>
          <w:szCs w:val="24"/>
        </w:rPr>
        <w:t>1. Определите проблемы клиента.</w:t>
      </w:r>
    </w:p>
    <w:p w:rsidR="000C491F" w:rsidRPr="00106B8F" w:rsidRDefault="00106B8F" w:rsidP="00880F0C">
      <w:pPr>
        <w:pStyle w:val="a3"/>
        <w:jc w:val="both"/>
        <w:rPr>
          <w:rFonts w:ascii="Times New Roman" w:hAnsi="Times New Roman"/>
          <w:sz w:val="24"/>
          <w:szCs w:val="24"/>
        </w:rPr>
      </w:pPr>
      <w:r w:rsidRPr="00106B8F">
        <w:rPr>
          <w:rFonts w:ascii="Times New Roman" w:hAnsi="Times New Roman"/>
          <w:sz w:val="24"/>
          <w:szCs w:val="24"/>
        </w:rPr>
        <w:t>2</w:t>
      </w:r>
      <w:r w:rsidR="000C491F" w:rsidRPr="00106B8F">
        <w:rPr>
          <w:rFonts w:ascii="Times New Roman" w:hAnsi="Times New Roman"/>
          <w:sz w:val="24"/>
          <w:szCs w:val="24"/>
        </w:rPr>
        <w:t>. В какие учреждения и организации может он обратиться?</w:t>
      </w:r>
    </w:p>
    <w:p w:rsidR="00336FA1" w:rsidRPr="00106B8F" w:rsidRDefault="00106B8F" w:rsidP="00880F0C">
      <w:pPr>
        <w:pStyle w:val="a3"/>
        <w:jc w:val="both"/>
        <w:rPr>
          <w:rFonts w:ascii="Times New Roman" w:hAnsi="Times New Roman"/>
          <w:sz w:val="24"/>
          <w:szCs w:val="24"/>
        </w:rPr>
      </w:pPr>
      <w:r w:rsidRPr="00106B8F">
        <w:rPr>
          <w:rFonts w:ascii="Times New Roman" w:hAnsi="Times New Roman"/>
          <w:sz w:val="24"/>
          <w:szCs w:val="24"/>
        </w:rPr>
        <w:t>3</w:t>
      </w:r>
      <w:r w:rsidR="00AA2390">
        <w:rPr>
          <w:rFonts w:ascii="Times New Roman" w:hAnsi="Times New Roman"/>
          <w:sz w:val="24"/>
          <w:szCs w:val="24"/>
        </w:rPr>
        <w:t>. Какие меры помощи специалист по социальной работе</w:t>
      </w:r>
      <w:r w:rsidR="000C491F" w:rsidRPr="00106B8F">
        <w:rPr>
          <w:rFonts w:ascii="Times New Roman" w:hAnsi="Times New Roman"/>
          <w:sz w:val="24"/>
          <w:szCs w:val="24"/>
        </w:rPr>
        <w:t xml:space="preserve"> можете предложить?</w:t>
      </w:r>
    </w:p>
    <w:p w:rsidR="0080174E" w:rsidRPr="00106B8F" w:rsidRDefault="00880F0C" w:rsidP="00880F0C">
      <w:pPr>
        <w:pStyle w:val="a3"/>
        <w:jc w:val="both"/>
        <w:rPr>
          <w:rFonts w:ascii="Times New Roman" w:hAnsi="Times New Roman"/>
          <w:sz w:val="24"/>
          <w:szCs w:val="24"/>
        </w:rPr>
      </w:pPr>
      <w:r w:rsidRPr="00106B8F">
        <w:rPr>
          <w:rFonts w:ascii="Times New Roman" w:hAnsi="Times New Roman"/>
          <w:b/>
          <w:sz w:val="24"/>
          <w:szCs w:val="24"/>
        </w:rPr>
        <w:t>4.</w:t>
      </w:r>
      <w:r w:rsidR="000C491F" w:rsidRPr="00106B8F">
        <w:rPr>
          <w:rFonts w:ascii="Times New Roman" w:hAnsi="Times New Roman"/>
          <w:sz w:val="24"/>
          <w:szCs w:val="24"/>
        </w:rPr>
        <w:t>Русскоязычная семья (ребенок в возрасте 11 лет, отец и мать, бабушка и дедушка) была вынуждена уехать с Северного Кавказа в Казань, так как взрослые члены семьи потеряли работу, испытывали психологическое давление и дискриминацию по признаку национальности и вероисповедания. В Казани они живут в однокомнатной квартире вместе с пожилыми родителями. Отец (инвалид ВОВ) обратился за помощью в территориальный отдел социальной защиты населения г. Казани.</w:t>
      </w:r>
    </w:p>
    <w:p w:rsidR="000C491F" w:rsidRPr="00106B8F" w:rsidRDefault="000C491F" w:rsidP="00880F0C">
      <w:pPr>
        <w:pStyle w:val="a3"/>
        <w:jc w:val="both"/>
        <w:rPr>
          <w:rFonts w:ascii="Times New Roman" w:hAnsi="Times New Roman"/>
          <w:sz w:val="24"/>
          <w:szCs w:val="24"/>
        </w:rPr>
      </w:pPr>
      <w:r w:rsidRPr="00106B8F">
        <w:rPr>
          <w:rFonts w:ascii="Times New Roman" w:hAnsi="Times New Roman"/>
          <w:sz w:val="24"/>
          <w:szCs w:val="24"/>
        </w:rPr>
        <w:t>1.</w:t>
      </w:r>
      <w:r w:rsidRPr="00106B8F">
        <w:rPr>
          <w:rStyle w:val="apple-converted-space"/>
          <w:rFonts w:ascii="Times New Roman" w:hAnsi="Times New Roman"/>
          <w:color w:val="616161"/>
          <w:sz w:val="24"/>
          <w:szCs w:val="24"/>
        </w:rPr>
        <w:t> </w:t>
      </w:r>
      <w:r w:rsidRPr="00106B8F">
        <w:rPr>
          <w:rFonts w:ascii="Times New Roman" w:hAnsi="Times New Roman"/>
          <w:sz w:val="24"/>
          <w:szCs w:val="24"/>
        </w:rPr>
        <w:t>Определите статус членов семьи.</w:t>
      </w:r>
    </w:p>
    <w:p w:rsidR="000C491F" w:rsidRPr="00106B8F" w:rsidRDefault="00106B8F" w:rsidP="00880F0C">
      <w:pPr>
        <w:pStyle w:val="a3"/>
        <w:jc w:val="both"/>
        <w:rPr>
          <w:rFonts w:ascii="Times New Roman" w:hAnsi="Times New Roman"/>
          <w:sz w:val="24"/>
          <w:szCs w:val="24"/>
        </w:rPr>
      </w:pPr>
      <w:r w:rsidRPr="00106B8F">
        <w:rPr>
          <w:rFonts w:ascii="Times New Roman" w:hAnsi="Times New Roman"/>
          <w:sz w:val="24"/>
          <w:szCs w:val="24"/>
        </w:rPr>
        <w:t>2</w:t>
      </w:r>
      <w:r w:rsidR="000C491F" w:rsidRPr="00106B8F">
        <w:rPr>
          <w:rFonts w:ascii="Times New Roman" w:hAnsi="Times New Roman"/>
          <w:sz w:val="24"/>
          <w:szCs w:val="24"/>
        </w:rPr>
        <w:t>.</w:t>
      </w:r>
      <w:r w:rsidR="000C491F" w:rsidRPr="00106B8F">
        <w:rPr>
          <w:rStyle w:val="apple-converted-space"/>
          <w:rFonts w:ascii="Times New Roman" w:hAnsi="Times New Roman"/>
          <w:color w:val="616161"/>
          <w:sz w:val="24"/>
          <w:szCs w:val="24"/>
        </w:rPr>
        <w:t> </w:t>
      </w:r>
      <w:r w:rsidR="000C491F" w:rsidRPr="00106B8F">
        <w:rPr>
          <w:rFonts w:ascii="Times New Roman" w:hAnsi="Times New Roman"/>
          <w:sz w:val="24"/>
          <w:szCs w:val="24"/>
        </w:rPr>
        <w:t>Назовите учреждения и организации, в которых могут получить помощь члены семьи.</w:t>
      </w:r>
    </w:p>
    <w:p w:rsidR="000C491F" w:rsidRPr="00106B8F" w:rsidRDefault="00106B8F" w:rsidP="00880F0C">
      <w:pPr>
        <w:pStyle w:val="a3"/>
        <w:jc w:val="both"/>
        <w:rPr>
          <w:rFonts w:ascii="Times New Roman" w:hAnsi="Times New Roman"/>
          <w:sz w:val="24"/>
          <w:szCs w:val="24"/>
        </w:rPr>
      </w:pPr>
      <w:r w:rsidRPr="00106B8F">
        <w:rPr>
          <w:rFonts w:ascii="Times New Roman" w:hAnsi="Times New Roman"/>
          <w:sz w:val="24"/>
          <w:szCs w:val="24"/>
        </w:rPr>
        <w:t>3</w:t>
      </w:r>
      <w:r w:rsidR="000C491F" w:rsidRPr="00106B8F">
        <w:rPr>
          <w:rFonts w:ascii="Times New Roman" w:hAnsi="Times New Roman"/>
          <w:sz w:val="24"/>
          <w:szCs w:val="24"/>
        </w:rPr>
        <w:t>.</w:t>
      </w:r>
      <w:r w:rsidR="000C491F" w:rsidRPr="00106B8F">
        <w:rPr>
          <w:rStyle w:val="apple-converted-space"/>
          <w:rFonts w:ascii="Times New Roman" w:hAnsi="Times New Roman"/>
          <w:color w:val="616161"/>
          <w:sz w:val="24"/>
          <w:szCs w:val="24"/>
        </w:rPr>
        <w:t> </w:t>
      </w:r>
      <w:r w:rsidRPr="00106B8F">
        <w:rPr>
          <w:rFonts w:ascii="Times New Roman" w:hAnsi="Times New Roman"/>
          <w:sz w:val="24"/>
          <w:szCs w:val="24"/>
        </w:rPr>
        <w:t>Специалисты,</w:t>
      </w:r>
      <w:r w:rsidR="000C491F" w:rsidRPr="00106B8F">
        <w:rPr>
          <w:rFonts w:ascii="Times New Roman" w:hAnsi="Times New Roman"/>
          <w:sz w:val="24"/>
          <w:szCs w:val="24"/>
        </w:rPr>
        <w:t xml:space="preserve"> каких профилей будут задействованы в решении проблем семьи?</w:t>
      </w:r>
    </w:p>
    <w:p w:rsidR="000C491F" w:rsidRPr="00106B8F" w:rsidRDefault="00880F0C" w:rsidP="00880F0C">
      <w:pPr>
        <w:pStyle w:val="a3"/>
        <w:jc w:val="both"/>
        <w:rPr>
          <w:rFonts w:ascii="Times New Roman" w:hAnsi="Times New Roman"/>
          <w:sz w:val="24"/>
          <w:szCs w:val="24"/>
        </w:rPr>
      </w:pPr>
      <w:r w:rsidRPr="00106B8F">
        <w:rPr>
          <w:rFonts w:ascii="Times New Roman" w:hAnsi="Times New Roman"/>
          <w:b/>
          <w:sz w:val="24"/>
          <w:szCs w:val="24"/>
        </w:rPr>
        <w:t>5.</w:t>
      </w:r>
      <w:r w:rsidR="000C491F" w:rsidRPr="00106B8F">
        <w:rPr>
          <w:rFonts w:ascii="Times New Roman" w:hAnsi="Times New Roman"/>
          <w:sz w:val="24"/>
          <w:szCs w:val="24"/>
        </w:rPr>
        <w:t>К специалисту социальной работы обратился за советом молодой человек с просьбой принять его на работу по договору социальным работником для ухода за своей немощной матерью.</w:t>
      </w:r>
    </w:p>
    <w:p w:rsidR="000C491F" w:rsidRPr="00106B8F" w:rsidRDefault="000C491F" w:rsidP="00880F0C">
      <w:pPr>
        <w:pStyle w:val="a3"/>
        <w:jc w:val="both"/>
        <w:rPr>
          <w:rFonts w:ascii="Times New Roman" w:hAnsi="Times New Roman"/>
          <w:sz w:val="24"/>
          <w:szCs w:val="24"/>
        </w:rPr>
      </w:pPr>
      <w:r w:rsidRPr="00106B8F">
        <w:rPr>
          <w:rFonts w:ascii="Times New Roman" w:hAnsi="Times New Roman"/>
          <w:sz w:val="24"/>
          <w:szCs w:val="24"/>
        </w:rPr>
        <w:t xml:space="preserve"> 1.Могут ли принять молодого человека на работу по договору социальным работником в этом случае?</w:t>
      </w:r>
    </w:p>
    <w:p w:rsidR="000C491F" w:rsidRPr="00106B8F" w:rsidRDefault="00106B8F" w:rsidP="00880F0C">
      <w:pPr>
        <w:pStyle w:val="a3"/>
        <w:jc w:val="both"/>
        <w:rPr>
          <w:rFonts w:ascii="Times New Roman" w:hAnsi="Times New Roman"/>
          <w:sz w:val="24"/>
          <w:szCs w:val="24"/>
        </w:rPr>
      </w:pPr>
      <w:r w:rsidRPr="00106B8F">
        <w:rPr>
          <w:rFonts w:ascii="Times New Roman" w:hAnsi="Times New Roman"/>
          <w:sz w:val="24"/>
          <w:szCs w:val="24"/>
        </w:rPr>
        <w:t>2</w:t>
      </w:r>
      <w:r w:rsidR="000C491F" w:rsidRPr="00106B8F">
        <w:rPr>
          <w:rFonts w:ascii="Times New Roman" w:hAnsi="Times New Roman"/>
          <w:sz w:val="24"/>
          <w:szCs w:val="24"/>
        </w:rPr>
        <w:t>. Каков должен быть ответ специалиста социальной работы?</w:t>
      </w:r>
    </w:p>
    <w:p w:rsidR="00336FA1" w:rsidRPr="00106B8F" w:rsidRDefault="00106B8F" w:rsidP="00880F0C">
      <w:pPr>
        <w:pStyle w:val="a3"/>
        <w:jc w:val="both"/>
        <w:rPr>
          <w:rFonts w:ascii="Times New Roman" w:hAnsi="Times New Roman"/>
          <w:sz w:val="24"/>
          <w:szCs w:val="24"/>
        </w:rPr>
      </w:pPr>
      <w:r w:rsidRPr="00106B8F">
        <w:rPr>
          <w:rFonts w:ascii="Times New Roman" w:hAnsi="Times New Roman"/>
          <w:sz w:val="24"/>
          <w:szCs w:val="24"/>
        </w:rPr>
        <w:t>3.</w:t>
      </w:r>
      <w:r w:rsidR="000C491F" w:rsidRPr="00106B8F">
        <w:rPr>
          <w:rFonts w:ascii="Times New Roman" w:hAnsi="Times New Roman"/>
          <w:sz w:val="24"/>
          <w:szCs w:val="24"/>
        </w:rPr>
        <w:t>Какие учреждения могут оказать помощь в уходе за немощной матерью?</w:t>
      </w:r>
    </w:p>
    <w:p w:rsidR="00AA2390" w:rsidRPr="00AA2390" w:rsidRDefault="00AA2390" w:rsidP="00AA2390">
      <w:pPr>
        <w:widowControl w:val="0"/>
        <w:spacing w:after="0" w:line="240" w:lineRule="auto"/>
        <w:jc w:val="both"/>
        <w:rPr>
          <w:rFonts w:ascii="Times New Roman" w:eastAsia="Times New Roman" w:hAnsi="Times New Roman"/>
          <w:sz w:val="24"/>
          <w:szCs w:val="24"/>
          <w:lang w:eastAsia="ru-RU"/>
        </w:rPr>
      </w:pPr>
      <w:r w:rsidRPr="00AA2390">
        <w:rPr>
          <w:rFonts w:ascii="Times New Roman" w:hAnsi="Times New Roman"/>
          <w:b/>
          <w:sz w:val="24"/>
          <w:szCs w:val="24"/>
        </w:rPr>
        <w:t>6.</w:t>
      </w:r>
      <w:r w:rsidRPr="00AA2390">
        <w:rPr>
          <w:rFonts w:ascii="Times New Roman" w:eastAsia="Times New Roman" w:hAnsi="Times New Roman"/>
          <w:sz w:val="24"/>
          <w:szCs w:val="24"/>
          <w:lang w:eastAsia="ru-RU"/>
        </w:rPr>
        <w:t>Женщина, воспитывающая 4-х детей - школьников, осталась безработной. Муж - отец детей - погиб год назад. Женщина растеряна. По совету соседей она обратилась в территориальный орган (отдел) социальной защиты населения своего района.</w:t>
      </w:r>
    </w:p>
    <w:p w:rsidR="00AA2390" w:rsidRPr="00AA2390" w:rsidRDefault="00AA2390" w:rsidP="00AA2390">
      <w:pPr>
        <w:widowControl w:val="0"/>
        <w:spacing w:after="0" w:line="240" w:lineRule="auto"/>
        <w:ind w:left="360"/>
        <w:jc w:val="both"/>
        <w:rPr>
          <w:rFonts w:ascii="Times New Roman" w:eastAsia="Times New Roman" w:hAnsi="Times New Roman"/>
          <w:sz w:val="24"/>
          <w:szCs w:val="24"/>
          <w:lang w:eastAsia="ru-RU"/>
        </w:rPr>
      </w:pPr>
      <w:r w:rsidRPr="00AA2390">
        <w:rPr>
          <w:rFonts w:ascii="Times New Roman" w:eastAsia="Times New Roman" w:hAnsi="Times New Roman"/>
          <w:sz w:val="24"/>
          <w:szCs w:val="24"/>
          <w:lang w:eastAsia="ru-RU"/>
        </w:rPr>
        <w:t>1. Какую помощь могут оказать в территориальном органе (отделе) социальной защиты населения?</w:t>
      </w:r>
    </w:p>
    <w:p w:rsidR="00AA2390" w:rsidRPr="00AA2390" w:rsidRDefault="00AA2390" w:rsidP="00AA2390">
      <w:pPr>
        <w:widowControl w:val="0"/>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A2390">
        <w:rPr>
          <w:rFonts w:ascii="Times New Roman" w:eastAsia="Times New Roman" w:hAnsi="Times New Roman"/>
          <w:sz w:val="24"/>
          <w:szCs w:val="24"/>
          <w:lang w:eastAsia="ru-RU"/>
        </w:rPr>
        <w:t xml:space="preserve">. Роль социального педагога школы в решении проблем семьи. </w:t>
      </w:r>
    </w:p>
    <w:p w:rsidR="007D61EB" w:rsidRPr="00AC44A0" w:rsidRDefault="00AA2390" w:rsidP="00AC44A0">
      <w:pPr>
        <w:widowControl w:val="0"/>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A2390">
        <w:rPr>
          <w:rFonts w:ascii="Times New Roman" w:eastAsia="Times New Roman" w:hAnsi="Times New Roman"/>
          <w:sz w:val="24"/>
          <w:szCs w:val="24"/>
          <w:lang w:eastAsia="ru-RU"/>
        </w:rPr>
        <w:t xml:space="preserve">. Что можете предложить </w:t>
      </w:r>
      <w:r>
        <w:rPr>
          <w:rFonts w:ascii="Times New Roman" w:eastAsia="Times New Roman" w:hAnsi="Times New Roman"/>
          <w:sz w:val="24"/>
          <w:szCs w:val="24"/>
          <w:lang w:eastAsia="ru-RU"/>
        </w:rPr>
        <w:t>специалист по социальной работе</w:t>
      </w:r>
      <w:r w:rsidRPr="00AA2390">
        <w:rPr>
          <w:rFonts w:ascii="Times New Roman" w:eastAsia="Times New Roman" w:hAnsi="Times New Roman"/>
          <w:sz w:val="24"/>
          <w:szCs w:val="24"/>
          <w:lang w:eastAsia="ru-RU"/>
        </w:rPr>
        <w:t xml:space="preserve"> для решения данной проблемы?</w:t>
      </w:r>
    </w:p>
    <w:p w:rsidR="00336FA1" w:rsidRPr="007A65E5" w:rsidRDefault="00336FA1" w:rsidP="00336FA1">
      <w:pPr>
        <w:pStyle w:val="a3"/>
        <w:jc w:val="both"/>
        <w:rPr>
          <w:rFonts w:ascii="Times New Roman" w:hAnsi="Times New Roman"/>
          <w:b/>
          <w:bCs/>
          <w:sz w:val="24"/>
          <w:szCs w:val="24"/>
          <w:lang w:eastAsia="ru-RU"/>
        </w:rPr>
      </w:pPr>
      <w:r w:rsidRPr="007A65E5">
        <w:rPr>
          <w:rFonts w:ascii="Times New Roman" w:hAnsi="Times New Roman"/>
          <w:b/>
          <w:sz w:val="24"/>
          <w:szCs w:val="24"/>
        </w:rPr>
        <w:lastRenderedPageBreak/>
        <w:t xml:space="preserve">Практическое занятие № </w:t>
      </w:r>
      <w:r w:rsidR="001311AD">
        <w:rPr>
          <w:rFonts w:ascii="Times New Roman" w:hAnsi="Times New Roman"/>
          <w:b/>
          <w:sz w:val="24"/>
          <w:szCs w:val="24"/>
        </w:rPr>
        <w:t>6</w:t>
      </w:r>
    </w:p>
    <w:p w:rsidR="00336FA1" w:rsidRPr="007A65E5" w:rsidRDefault="00336FA1" w:rsidP="00336FA1">
      <w:pPr>
        <w:pStyle w:val="a3"/>
        <w:jc w:val="both"/>
        <w:rPr>
          <w:rFonts w:ascii="Times New Roman" w:hAnsi="Times New Roman"/>
          <w:sz w:val="24"/>
          <w:szCs w:val="24"/>
        </w:rPr>
      </w:pPr>
      <w:r w:rsidRPr="007A65E5">
        <w:rPr>
          <w:rFonts w:ascii="Times New Roman" w:hAnsi="Times New Roman"/>
          <w:b/>
          <w:sz w:val="24"/>
          <w:szCs w:val="24"/>
        </w:rPr>
        <w:t>Тема</w:t>
      </w:r>
      <w:r w:rsidRPr="007A65E5">
        <w:rPr>
          <w:rFonts w:ascii="Times New Roman" w:hAnsi="Times New Roman"/>
          <w:sz w:val="24"/>
          <w:szCs w:val="24"/>
        </w:rPr>
        <w:t>: Технология оказания социальной помощи лицам, осужденным и членов их семей</w:t>
      </w:r>
    </w:p>
    <w:p w:rsidR="00336FA1" w:rsidRPr="007A65E5" w:rsidRDefault="00336FA1" w:rsidP="00336FA1">
      <w:pPr>
        <w:pStyle w:val="a3"/>
        <w:jc w:val="both"/>
        <w:rPr>
          <w:rFonts w:ascii="Times New Roman" w:hAnsi="Times New Roman"/>
          <w:b/>
          <w:sz w:val="24"/>
          <w:szCs w:val="24"/>
        </w:rPr>
      </w:pPr>
      <w:r w:rsidRPr="007A65E5">
        <w:rPr>
          <w:rFonts w:ascii="Times New Roman" w:hAnsi="Times New Roman"/>
          <w:b/>
          <w:sz w:val="24"/>
          <w:szCs w:val="24"/>
        </w:rPr>
        <w:t>Цель работы:</w:t>
      </w:r>
    </w:p>
    <w:p w:rsidR="00336FA1" w:rsidRPr="007A65E5" w:rsidRDefault="00336FA1" w:rsidP="00336FA1">
      <w:pPr>
        <w:pStyle w:val="a3"/>
        <w:jc w:val="both"/>
        <w:rPr>
          <w:rFonts w:ascii="Times New Roman" w:hAnsi="Times New Roman"/>
          <w:sz w:val="24"/>
          <w:szCs w:val="24"/>
        </w:rPr>
      </w:pPr>
      <w:r w:rsidRPr="007A65E5">
        <w:rPr>
          <w:rFonts w:ascii="Times New Roman" w:hAnsi="Times New Roman"/>
          <w:sz w:val="24"/>
          <w:szCs w:val="24"/>
        </w:rPr>
        <w:t xml:space="preserve">- формирование практических навыков </w:t>
      </w:r>
    </w:p>
    <w:p w:rsidR="00336FA1" w:rsidRPr="007A65E5" w:rsidRDefault="00336FA1" w:rsidP="00336FA1">
      <w:pPr>
        <w:pStyle w:val="a3"/>
        <w:jc w:val="both"/>
        <w:rPr>
          <w:rFonts w:ascii="Times New Roman" w:hAnsi="Times New Roman"/>
          <w:b/>
          <w:sz w:val="24"/>
          <w:szCs w:val="24"/>
        </w:rPr>
      </w:pPr>
      <w:r w:rsidRPr="007A65E5">
        <w:rPr>
          <w:rFonts w:ascii="Times New Roman" w:hAnsi="Times New Roman"/>
          <w:b/>
          <w:sz w:val="24"/>
          <w:szCs w:val="24"/>
        </w:rPr>
        <w:t>Средства обучения</w:t>
      </w:r>
    </w:p>
    <w:p w:rsidR="00336FA1" w:rsidRPr="007A65E5" w:rsidRDefault="00336FA1" w:rsidP="00336FA1">
      <w:pPr>
        <w:pStyle w:val="a3"/>
        <w:jc w:val="both"/>
        <w:rPr>
          <w:rFonts w:ascii="Times New Roman" w:hAnsi="Times New Roman"/>
          <w:sz w:val="24"/>
          <w:szCs w:val="24"/>
        </w:rPr>
      </w:pPr>
      <w:r w:rsidRPr="007A65E5">
        <w:rPr>
          <w:rFonts w:ascii="Times New Roman" w:hAnsi="Times New Roman"/>
          <w:sz w:val="24"/>
          <w:szCs w:val="24"/>
        </w:rPr>
        <w:t>1.Учебно-методическое оснащение: Практическое задание и рекомендации к его выполнению.</w:t>
      </w:r>
    </w:p>
    <w:p w:rsidR="00336FA1" w:rsidRPr="007A65E5" w:rsidRDefault="00336FA1" w:rsidP="00336FA1">
      <w:pPr>
        <w:pStyle w:val="a3"/>
        <w:jc w:val="both"/>
        <w:rPr>
          <w:rFonts w:ascii="Times New Roman" w:hAnsi="Times New Roman"/>
          <w:sz w:val="24"/>
          <w:szCs w:val="24"/>
        </w:rPr>
      </w:pPr>
      <w:r w:rsidRPr="007A65E5">
        <w:rPr>
          <w:rFonts w:ascii="Times New Roman" w:hAnsi="Times New Roman"/>
          <w:sz w:val="24"/>
          <w:szCs w:val="24"/>
        </w:rPr>
        <w:t>2. Основный источник</w:t>
      </w:r>
    </w:p>
    <w:p w:rsidR="00336FA1" w:rsidRPr="007A65E5" w:rsidRDefault="00336FA1" w:rsidP="007A65E5">
      <w:pPr>
        <w:pStyle w:val="a3"/>
        <w:jc w:val="both"/>
        <w:rPr>
          <w:rFonts w:ascii="Times New Roman" w:hAnsi="Times New Roman"/>
          <w:sz w:val="24"/>
          <w:szCs w:val="24"/>
        </w:rPr>
      </w:pPr>
      <w:r w:rsidRPr="007A65E5">
        <w:rPr>
          <w:rFonts w:ascii="Times New Roman" w:hAnsi="Times New Roman"/>
          <w:sz w:val="24"/>
          <w:szCs w:val="24"/>
        </w:rPr>
        <w:t xml:space="preserve">Теория и методика социальной работы: учебник для студ. </w:t>
      </w:r>
      <w:proofErr w:type="spellStart"/>
      <w:r w:rsidRPr="007A65E5">
        <w:rPr>
          <w:rFonts w:ascii="Times New Roman" w:hAnsi="Times New Roman"/>
          <w:sz w:val="24"/>
          <w:szCs w:val="24"/>
        </w:rPr>
        <w:t>сред</w:t>
      </w:r>
      <w:proofErr w:type="gramStart"/>
      <w:r w:rsidRPr="007A65E5">
        <w:rPr>
          <w:rFonts w:ascii="Times New Roman" w:hAnsi="Times New Roman"/>
          <w:sz w:val="24"/>
          <w:szCs w:val="24"/>
        </w:rPr>
        <w:t>.п</w:t>
      </w:r>
      <w:proofErr w:type="gramEnd"/>
      <w:r w:rsidRPr="007A65E5">
        <w:rPr>
          <w:rFonts w:ascii="Times New Roman" w:hAnsi="Times New Roman"/>
          <w:sz w:val="24"/>
          <w:szCs w:val="24"/>
        </w:rPr>
        <w:t>роф</w:t>
      </w:r>
      <w:proofErr w:type="spellEnd"/>
      <w:r w:rsidRPr="007A65E5">
        <w:rPr>
          <w:rFonts w:ascii="Times New Roman" w:hAnsi="Times New Roman"/>
          <w:sz w:val="24"/>
          <w:szCs w:val="24"/>
        </w:rPr>
        <w:t xml:space="preserve">. учеб. заведений / Н. М. Платонова, Г. Ф. Нестерова. – М.: Издательский центр «Академия», 2010. – 384 </w:t>
      </w:r>
      <w:proofErr w:type="gramStart"/>
      <w:r w:rsidRPr="007A65E5">
        <w:rPr>
          <w:rFonts w:ascii="Times New Roman" w:hAnsi="Times New Roman"/>
          <w:sz w:val="24"/>
          <w:szCs w:val="24"/>
        </w:rPr>
        <w:t>с</w:t>
      </w:r>
      <w:proofErr w:type="gramEnd"/>
      <w:r w:rsidRPr="007A65E5">
        <w:rPr>
          <w:rFonts w:ascii="Times New Roman" w:hAnsi="Times New Roman"/>
          <w:sz w:val="24"/>
          <w:szCs w:val="24"/>
        </w:rPr>
        <w:t>.</w:t>
      </w:r>
    </w:p>
    <w:p w:rsidR="001C3996" w:rsidRPr="007A65E5" w:rsidRDefault="001C3996" w:rsidP="001C3996">
      <w:pPr>
        <w:spacing w:after="0" w:line="240" w:lineRule="auto"/>
        <w:jc w:val="both"/>
        <w:rPr>
          <w:rFonts w:ascii="Times New Roman" w:hAnsi="Times New Roman"/>
          <w:sz w:val="24"/>
          <w:szCs w:val="24"/>
        </w:rPr>
      </w:pPr>
      <w:r w:rsidRPr="007A65E5">
        <w:rPr>
          <w:rFonts w:ascii="Times New Roman" w:hAnsi="Times New Roman"/>
          <w:b/>
          <w:sz w:val="24"/>
          <w:szCs w:val="24"/>
        </w:rPr>
        <w:t>Вид занятия</w:t>
      </w:r>
      <w:r w:rsidRPr="007A65E5">
        <w:rPr>
          <w:rFonts w:ascii="Times New Roman" w:hAnsi="Times New Roman"/>
          <w:sz w:val="24"/>
          <w:szCs w:val="24"/>
        </w:rPr>
        <w:t>: урок - семинар</w:t>
      </w:r>
    </w:p>
    <w:p w:rsidR="001C3996" w:rsidRPr="007A65E5" w:rsidRDefault="001C3996" w:rsidP="001C3996">
      <w:pPr>
        <w:spacing w:after="0" w:line="240" w:lineRule="auto"/>
        <w:jc w:val="both"/>
        <w:rPr>
          <w:rFonts w:ascii="Times New Roman" w:hAnsi="Times New Roman"/>
          <w:sz w:val="24"/>
          <w:szCs w:val="24"/>
        </w:rPr>
      </w:pPr>
      <w:r w:rsidRPr="007A65E5">
        <w:rPr>
          <w:rFonts w:ascii="Times New Roman" w:hAnsi="Times New Roman"/>
          <w:sz w:val="24"/>
          <w:szCs w:val="24"/>
        </w:rPr>
        <w:t xml:space="preserve">Организационная форма семинара:  развернутая беседа на основе плана и обсуждение выполненных </w:t>
      </w:r>
      <w:r w:rsidR="001A2D4E" w:rsidRPr="007A65E5">
        <w:rPr>
          <w:rFonts w:ascii="Times New Roman" w:hAnsi="Times New Roman"/>
          <w:sz w:val="24"/>
          <w:szCs w:val="24"/>
        </w:rPr>
        <w:t>докладов</w:t>
      </w:r>
    </w:p>
    <w:p w:rsidR="001C3996" w:rsidRPr="007A65E5" w:rsidRDefault="001C3996" w:rsidP="001C3996">
      <w:pPr>
        <w:spacing w:after="0" w:line="240" w:lineRule="auto"/>
        <w:jc w:val="both"/>
        <w:rPr>
          <w:rFonts w:ascii="Times New Roman" w:hAnsi="Times New Roman"/>
          <w:b/>
          <w:sz w:val="24"/>
          <w:szCs w:val="24"/>
        </w:rPr>
      </w:pPr>
      <w:r w:rsidRPr="007A65E5">
        <w:rPr>
          <w:rFonts w:ascii="Times New Roman" w:hAnsi="Times New Roman"/>
          <w:b/>
          <w:sz w:val="24"/>
          <w:szCs w:val="24"/>
        </w:rPr>
        <w:t>Рекомендации по выполнению задания:</w:t>
      </w:r>
    </w:p>
    <w:p w:rsidR="001C3996" w:rsidRPr="007A65E5" w:rsidRDefault="001C3996" w:rsidP="001C3996">
      <w:pPr>
        <w:spacing w:after="0" w:line="240" w:lineRule="auto"/>
        <w:jc w:val="both"/>
        <w:rPr>
          <w:rFonts w:ascii="Times New Roman" w:hAnsi="Times New Roman"/>
          <w:sz w:val="24"/>
          <w:szCs w:val="24"/>
        </w:rPr>
      </w:pPr>
      <w:r w:rsidRPr="007A65E5">
        <w:rPr>
          <w:rFonts w:ascii="Times New Roman" w:hAnsi="Times New Roman"/>
          <w:sz w:val="24"/>
          <w:szCs w:val="24"/>
        </w:rPr>
        <w:t xml:space="preserve">За две недели до урока студентам была сообщена тема семинарского занятия и примерные вопросы, а также было предложено выполнить презентацию  по темам, которые так же были розданы.  </w:t>
      </w:r>
    </w:p>
    <w:p w:rsidR="001C3996" w:rsidRPr="007A65E5" w:rsidRDefault="001C3996" w:rsidP="001C3996">
      <w:pPr>
        <w:spacing w:after="0" w:line="240" w:lineRule="auto"/>
        <w:jc w:val="both"/>
        <w:rPr>
          <w:rFonts w:ascii="Times New Roman" w:hAnsi="Times New Roman"/>
          <w:b/>
          <w:sz w:val="24"/>
          <w:szCs w:val="24"/>
        </w:rPr>
      </w:pPr>
      <w:r w:rsidRPr="007A65E5">
        <w:rPr>
          <w:rFonts w:ascii="Times New Roman" w:hAnsi="Times New Roman"/>
          <w:b/>
          <w:sz w:val="24"/>
          <w:szCs w:val="24"/>
        </w:rPr>
        <w:t>Средства обучения</w:t>
      </w:r>
    </w:p>
    <w:p w:rsidR="001C3996" w:rsidRPr="007A65E5" w:rsidRDefault="001C3996" w:rsidP="001C3996">
      <w:pPr>
        <w:spacing w:after="0" w:line="240" w:lineRule="auto"/>
        <w:jc w:val="both"/>
        <w:rPr>
          <w:rFonts w:ascii="Times New Roman" w:hAnsi="Times New Roman"/>
          <w:sz w:val="24"/>
          <w:szCs w:val="24"/>
        </w:rPr>
      </w:pPr>
      <w:r w:rsidRPr="007A65E5">
        <w:rPr>
          <w:rFonts w:ascii="Times New Roman" w:hAnsi="Times New Roman"/>
          <w:sz w:val="24"/>
          <w:szCs w:val="24"/>
        </w:rPr>
        <w:t>1.Учебно-методическое оснащение: Практическое задание и рекомендации к его выполнению.</w:t>
      </w:r>
    </w:p>
    <w:p w:rsidR="001C3996" w:rsidRPr="007A65E5" w:rsidRDefault="001C3996" w:rsidP="001C3996">
      <w:pPr>
        <w:spacing w:after="0" w:line="240" w:lineRule="auto"/>
        <w:jc w:val="both"/>
        <w:rPr>
          <w:rFonts w:ascii="Times New Roman" w:hAnsi="Times New Roman"/>
          <w:sz w:val="24"/>
          <w:szCs w:val="24"/>
        </w:rPr>
      </w:pPr>
      <w:r w:rsidRPr="007A65E5">
        <w:rPr>
          <w:rFonts w:ascii="Times New Roman" w:hAnsi="Times New Roman"/>
          <w:sz w:val="24"/>
          <w:szCs w:val="24"/>
        </w:rPr>
        <w:t>2. Основный источник</w:t>
      </w:r>
    </w:p>
    <w:p w:rsidR="001C3996" w:rsidRPr="007A65E5" w:rsidRDefault="001C3996" w:rsidP="001C3996">
      <w:pPr>
        <w:spacing w:after="0" w:line="240" w:lineRule="auto"/>
        <w:jc w:val="both"/>
        <w:rPr>
          <w:rFonts w:ascii="Times New Roman" w:hAnsi="Times New Roman"/>
          <w:sz w:val="24"/>
          <w:szCs w:val="24"/>
        </w:rPr>
      </w:pPr>
      <w:proofErr w:type="spellStart"/>
      <w:r w:rsidRPr="007A65E5">
        <w:rPr>
          <w:rFonts w:ascii="Times New Roman" w:hAnsi="Times New Roman"/>
          <w:sz w:val="24"/>
          <w:szCs w:val="24"/>
        </w:rPr>
        <w:t>Акмалова</w:t>
      </w:r>
      <w:proofErr w:type="spellEnd"/>
      <w:r w:rsidRPr="007A65E5">
        <w:rPr>
          <w:rFonts w:ascii="Times New Roman" w:hAnsi="Times New Roman"/>
          <w:sz w:val="24"/>
          <w:szCs w:val="24"/>
        </w:rPr>
        <w:t xml:space="preserve"> А.А., </w:t>
      </w:r>
      <w:proofErr w:type="spellStart"/>
      <w:r w:rsidRPr="007A65E5">
        <w:rPr>
          <w:rFonts w:ascii="Times New Roman" w:hAnsi="Times New Roman"/>
          <w:sz w:val="24"/>
          <w:szCs w:val="24"/>
        </w:rPr>
        <w:t>Капицын</w:t>
      </w:r>
      <w:proofErr w:type="spellEnd"/>
      <w:r w:rsidRPr="007A65E5">
        <w:rPr>
          <w:rFonts w:ascii="Times New Roman" w:hAnsi="Times New Roman"/>
          <w:sz w:val="24"/>
          <w:szCs w:val="24"/>
        </w:rPr>
        <w:t xml:space="preserve"> В.М. Социальная работа с мигрантами и беженцами [Текст]: </w:t>
      </w:r>
      <w:proofErr w:type="spellStart"/>
      <w:r w:rsidRPr="007A65E5">
        <w:rPr>
          <w:rFonts w:ascii="Times New Roman" w:hAnsi="Times New Roman"/>
          <w:sz w:val="24"/>
          <w:szCs w:val="24"/>
        </w:rPr>
        <w:t>Учеб</w:t>
      </w:r>
      <w:proofErr w:type="gramStart"/>
      <w:r w:rsidRPr="007A65E5">
        <w:rPr>
          <w:rFonts w:ascii="Times New Roman" w:hAnsi="Times New Roman"/>
          <w:sz w:val="24"/>
          <w:szCs w:val="24"/>
        </w:rPr>
        <w:t>.п</w:t>
      </w:r>
      <w:proofErr w:type="gramEnd"/>
      <w:r w:rsidRPr="007A65E5">
        <w:rPr>
          <w:rFonts w:ascii="Times New Roman" w:hAnsi="Times New Roman"/>
          <w:sz w:val="24"/>
          <w:szCs w:val="24"/>
        </w:rPr>
        <w:t>особие</w:t>
      </w:r>
      <w:proofErr w:type="spellEnd"/>
      <w:r w:rsidRPr="007A65E5">
        <w:rPr>
          <w:rFonts w:ascii="Times New Roman" w:hAnsi="Times New Roman"/>
          <w:sz w:val="24"/>
          <w:szCs w:val="24"/>
        </w:rPr>
        <w:t xml:space="preserve">/ отв. ред. П.Д. </w:t>
      </w:r>
      <w:proofErr w:type="spellStart"/>
      <w:r w:rsidRPr="007A65E5">
        <w:rPr>
          <w:rFonts w:ascii="Times New Roman" w:hAnsi="Times New Roman"/>
          <w:sz w:val="24"/>
          <w:szCs w:val="24"/>
        </w:rPr>
        <w:t>Павленок</w:t>
      </w:r>
      <w:proofErr w:type="spellEnd"/>
      <w:r w:rsidRPr="007A65E5">
        <w:rPr>
          <w:rFonts w:ascii="Times New Roman" w:hAnsi="Times New Roman"/>
          <w:sz w:val="24"/>
          <w:szCs w:val="24"/>
        </w:rPr>
        <w:t>. – М.: ИНФРА-М, 2012. – 120 с.</w:t>
      </w:r>
    </w:p>
    <w:p w:rsidR="001C3996" w:rsidRPr="007A65E5" w:rsidRDefault="001C3996" w:rsidP="001C3996">
      <w:pPr>
        <w:spacing w:after="0" w:line="240" w:lineRule="auto"/>
        <w:jc w:val="both"/>
        <w:rPr>
          <w:rFonts w:ascii="Times New Roman" w:hAnsi="Times New Roman"/>
          <w:sz w:val="24"/>
          <w:szCs w:val="24"/>
        </w:rPr>
      </w:pPr>
      <w:r w:rsidRPr="007A65E5">
        <w:rPr>
          <w:rFonts w:ascii="Times New Roman" w:hAnsi="Times New Roman"/>
          <w:sz w:val="24"/>
          <w:szCs w:val="24"/>
        </w:rPr>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1C3996" w:rsidRPr="007A65E5" w:rsidRDefault="001C3996" w:rsidP="001C3996">
      <w:pPr>
        <w:spacing w:after="0" w:line="240" w:lineRule="auto"/>
        <w:jc w:val="both"/>
        <w:rPr>
          <w:rFonts w:ascii="Times New Roman" w:hAnsi="Times New Roman"/>
          <w:sz w:val="24"/>
          <w:szCs w:val="24"/>
        </w:rPr>
      </w:pPr>
      <w:r w:rsidRPr="007A65E5">
        <w:rPr>
          <w:rFonts w:ascii="Times New Roman" w:hAnsi="Times New Roman"/>
          <w:sz w:val="24"/>
          <w:szCs w:val="24"/>
        </w:rPr>
        <w:t>Норма времени – 4 часа.</w:t>
      </w:r>
    </w:p>
    <w:p w:rsidR="001C3996" w:rsidRPr="007A65E5" w:rsidRDefault="001C3996" w:rsidP="001C3996">
      <w:pPr>
        <w:spacing w:after="0" w:line="360" w:lineRule="auto"/>
        <w:jc w:val="both"/>
        <w:rPr>
          <w:rFonts w:ascii="Times New Roman" w:hAnsi="Times New Roman"/>
          <w:b/>
          <w:sz w:val="24"/>
          <w:szCs w:val="24"/>
        </w:rPr>
      </w:pPr>
      <w:r w:rsidRPr="007A65E5">
        <w:rPr>
          <w:rFonts w:ascii="Times New Roman" w:hAnsi="Times New Roman"/>
          <w:b/>
          <w:sz w:val="24"/>
          <w:szCs w:val="24"/>
        </w:rPr>
        <w:t>План семинарского занятия</w:t>
      </w:r>
    </w:p>
    <w:p w:rsidR="001C3996" w:rsidRPr="007A65E5" w:rsidRDefault="001C3996" w:rsidP="001C3996">
      <w:pPr>
        <w:spacing w:after="0" w:line="360" w:lineRule="auto"/>
        <w:jc w:val="both"/>
        <w:rPr>
          <w:rFonts w:ascii="Times New Roman" w:hAnsi="Times New Roman"/>
          <w:sz w:val="24"/>
          <w:szCs w:val="24"/>
        </w:rPr>
      </w:pPr>
      <w:r w:rsidRPr="007A65E5">
        <w:rPr>
          <w:rFonts w:ascii="Times New Roman" w:hAnsi="Times New Roman"/>
          <w:sz w:val="24"/>
          <w:szCs w:val="24"/>
        </w:rPr>
        <w:t>1. Организационный этап</w:t>
      </w:r>
    </w:p>
    <w:p w:rsidR="001C3996" w:rsidRPr="007A65E5" w:rsidRDefault="001C3996" w:rsidP="001C3996">
      <w:pPr>
        <w:spacing w:after="0" w:line="360" w:lineRule="auto"/>
        <w:jc w:val="both"/>
        <w:rPr>
          <w:rFonts w:ascii="Times New Roman" w:eastAsia="Times New Roman" w:hAnsi="Times New Roman"/>
          <w:color w:val="111111"/>
          <w:sz w:val="24"/>
          <w:szCs w:val="24"/>
          <w:lang w:eastAsia="ru-RU"/>
        </w:rPr>
      </w:pPr>
      <w:r w:rsidRPr="007A65E5">
        <w:rPr>
          <w:rFonts w:ascii="Times New Roman" w:hAnsi="Times New Roman"/>
          <w:sz w:val="24"/>
          <w:szCs w:val="24"/>
        </w:rPr>
        <w:t xml:space="preserve">1.1 </w:t>
      </w:r>
      <w:r w:rsidRPr="007A65E5">
        <w:rPr>
          <w:rFonts w:ascii="Times New Roman" w:eastAsia="Times New Roman" w:hAnsi="Times New Roman"/>
          <w:color w:val="111111"/>
          <w:sz w:val="24"/>
          <w:szCs w:val="24"/>
          <w:lang w:eastAsia="ru-RU"/>
        </w:rPr>
        <w:t xml:space="preserve">Готовность группы к уроку. </w:t>
      </w:r>
    </w:p>
    <w:p w:rsidR="001C3996" w:rsidRPr="007A65E5" w:rsidRDefault="001C3996" w:rsidP="001C3996">
      <w:pPr>
        <w:spacing w:after="0" w:line="360" w:lineRule="auto"/>
        <w:jc w:val="both"/>
        <w:rPr>
          <w:rFonts w:ascii="Times New Roman" w:eastAsia="Times New Roman" w:hAnsi="Times New Roman"/>
          <w:color w:val="111111"/>
          <w:sz w:val="24"/>
          <w:szCs w:val="24"/>
          <w:lang w:eastAsia="ru-RU"/>
        </w:rPr>
      </w:pPr>
      <w:r w:rsidRPr="007A65E5">
        <w:rPr>
          <w:rFonts w:ascii="Times New Roman" w:eastAsia="Times New Roman" w:hAnsi="Times New Roman"/>
          <w:color w:val="111111"/>
          <w:sz w:val="24"/>
          <w:szCs w:val="24"/>
          <w:lang w:eastAsia="ru-RU"/>
        </w:rPr>
        <w:t>1.2 Проверка присутствующих студентов.</w:t>
      </w:r>
    </w:p>
    <w:p w:rsidR="001C3996" w:rsidRPr="007A65E5" w:rsidRDefault="001C3996" w:rsidP="001C3996">
      <w:pPr>
        <w:spacing w:after="0" w:line="360" w:lineRule="auto"/>
        <w:jc w:val="both"/>
        <w:rPr>
          <w:rFonts w:ascii="Times New Roman" w:eastAsia="Times New Roman" w:hAnsi="Times New Roman"/>
          <w:color w:val="111111"/>
          <w:sz w:val="24"/>
          <w:szCs w:val="24"/>
          <w:lang w:eastAsia="ru-RU"/>
        </w:rPr>
      </w:pPr>
      <w:r w:rsidRPr="007A65E5">
        <w:rPr>
          <w:rFonts w:ascii="Times New Roman" w:eastAsia="Times New Roman" w:hAnsi="Times New Roman"/>
          <w:color w:val="111111"/>
          <w:sz w:val="24"/>
          <w:szCs w:val="24"/>
          <w:lang w:eastAsia="ru-RU"/>
        </w:rPr>
        <w:t>2. Обсуждение вопросов семинара в форме диалога.</w:t>
      </w:r>
    </w:p>
    <w:p w:rsidR="001C3996" w:rsidRPr="007A65E5" w:rsidRDefault="001C3996" w:rsidP="001C3996">
      <w:pPr>
        <w:spacing w:after="0" w:line="360" w:lineRule="auto"/>
        <w:jc w:val="both"/>
        <w:rPr>
          <w:rFonts w:ascii="Times New Roman" w:eastAsia="Times New Roman" w:hAnsi="Times New Roman"/>
          <w:color w:val="111111"/>
          <w:sz w:val="24"/>
          <w:szCs w:val="24"/>
          <w:lang w:eastAsia="ru-RU"/>
        </w:rPr>
      </w:pPr>
      <w:r w:rsidRPr="007A65E5">
        <w:rPr>
          <w:rFonts w:ascii="Times New Roman" w:eastAsia="Times New Roman" w:hAnsi="Times New Roman"/>
          <w:color w:val="111111"/>
          <w:sz w:val="24"/>
          <w:szCs w:val="24"/>
          <w:lang w:eastAsia="ru-RU"/>
        </w:rPr>
        <w:t xml:space="preserve">3. Выполнение </w:t>
      </w:r>
      <w:r w:rsidR="001A2D4E" w:rsidRPr="007A65E5">
        <w:rPr>
          <w:rFonts w:ascii="Times New Roman" w:eastAsia="Times New Roman" w:hAnsi="Times New Roman"/>
          <w:color w:val="111111"/>
          <w:sz w:val="24"/>
          <w:szCs w:val="24"/>
          <w:lang w:eastAsia="ru-RU"/>
        </w:rPr>
        <w:t>докладов по темам</w:t>
      </w:r>
      <w:r w:rsidRPr="007A65E5">
        <w:rPr>
          <w:rFonts w:ascii="Times New Roman" w:eastAsia="Times New Roman" w:hAnsi="Times New Roman"/>
          <w:color w:val="111111"/>
          <w:sz w:val="24"/>
          <w:szCs w:val="24"/>
          <w:lang w:eastAsia="ru-RU"/>
        </w:rPr>
        <w:t>.</w:t>
      </w:r>
    </w:p>
    <w:p w:rsidR="001C3996" w:rsidRPr="007A65E5" w:rsidRDefault="001C3996" w:rsidP="001C3996">
      <w:pPr>
        <w:spacing w:after="0" w:line="360" w:lineRule="auto"/>
        <w:jc w:val="both"/>
        <w:rPr>
          <w:rFonts w:ascii="Times New Roman" w:eastAsia="Times New Roman" w:hAnsi="Times New Roman"/>
          <w:color w:val="111111"/>
          <w:sz w:val="24"/>
          <w:szCs w:val="24"/>
          <w:lang w:eastAsia="ru-RU"/>
        </w:rPr>
      </w:pPr>
      <w:r w:rsidRPr="007A65E5">
        <w:rPr>
          <w:rFonts w:ascii="Times New Roman" w:eastAsia="Times New Roman" w:hAnsi="Times New Roman"/>
          <w:color w:val="111111"/>
          <w:sz w:val="24"/>
          <w:szCs w:val="24"/>
          <w:lang w:eastAsia="ru-RU"/>
        </w:rPr>
        <w:t>4. Обсуждение итогов семинара.</w:t>
      </w:r>
    </w:p>
    <w:p w:rsidR="001C3996" w:rsidRPr="007A65E5" w:rsidRDefault="001C3996" w:rsidP="001C3996">
      <w:pPr>
        <w:spacing w:after="0" w:line="240" w:lineRule="auto"/>
        <w:rPr>
          <w:rFonts w:ascii="Times New Roman" w:hAnsi="Times New Roman"/>
          <w:b/>
          <w:sz w:val="24"/>
          <w:szCs w:val="24"/>
        </w:rPr>
      </w:pPr>
      <w:r w:rsidRPr="007A65E5">
        <w:rPr>
          <w:rFonts w:ascii="Times New Roman" w:hAnsi="Times New Roman"/>
          <w:b/>
          <w:sz w:val="24"/>
          <w:szCs w:val="24"/>
        </w:rPr>
        <w:t>Вопросы  обсуждения</w:t>
      </w:r>
    </w:p>
    <w:p w:rsidR="0094593E" w:rsidRPr="007A65E5" w:rsidRDefault="0094593E" w:rsidP="0094593E">
      <w:pPr>
        <w:spacing w:after="0" w:line="240" w:lineRule="auto"/>
        <w:jc w:val="both"/>
        <w:rPr>
          <w:rFonts w:ascii="Times New Roman" w:hAnsi="Times New Roman"/>
          <w:sz w:val="24"/>
          <w:szCs w:val="24"/>
        </w:rPr>
      </w:pPr>
      <w:r w:rsidRPr="007A65E5">
        <w:rPr>
          <w:rFonts w:ascii="Times New Roman" w:hAnsi="Times New Roman"/>
          <w:sz w:val="24"/>
          <w:szCs w:val="24"/>
        </w:rPr>
        <w:t>1.Назовите основные направления социальной работы с осужденными в исправительных учреждениях.</w:t>
      </w:r>
    </w:p>
    <w:p w:rsidR="0094593E" w:rsidRPr="007A65E5" w:rsidRDefault="0094593E" w:rsidP="0094593E">
      <w:pPr>
        <w:spacing w:after="0" w:line="240" w:lineRule="auto"/>
        <w:jc w:val="both"/>
        <w:rPr>
          <w:rFonts w:ascii="Times New Roman" w:hAnsi="Times New Roman"/>
          <w:sz w:val="24"/>
          <w:szCs w:val="24"/>
        </w:rPr>
      </w:pPr>
      <w:r w:rsidRPr="007A65E5">
        <w:rPr>
          <w:rFonts w:ascii="Times New Roman" w:hAnsi="Times New Roman"/>
          <w:sz w:val="24"/>
          <w:szCs w:val="24"/>
        </w:rPr>
        <w:t>2.Охарактеризуйте специфику социальной работы с несовершеннолетними осужденными.</w:t>
      </w:r>
    </w:p>
    <w:p w:rsidR="0094593E" w:rsidRPr="007A65E5" w:rsidRDefault="0094593E" w:rsidP="0094593E">
      <w:pPr>
        <w:spacing w:after="0" w:line="240" w:lineRule="auto"/>
        <w:jc w:val="both"/>
        <w:rPr>
          <w:rFonts w:ascii="Times New Roman" w:hAnsi="Times New Roman"/>
          <w:sz w:val="24"/>
          <w:szCs w:val="24"/>
        </w:rPr>
      </w:pPr>
      <w:r w:rsidRPr="007A65E5">
        <w:rPr>
          <w:rFonts w:ascii="Times New Roman" w:hAnsi="Times New Roman"/>
          <w:sz w:val="24"/>
          <w:szCs w:val="24"/>
        </w:rPr>
        <w:t>3.Выделите основные формы социальной работы с осужденными женщинами в исправительных учреждениях.</w:t>
      </w:r>
    </w:p>
    <w:p w:rsidR="00DE6542" w:rsidRPr="007A65E5" w:rsidRDefault="0094593E" w:rsidP="0094593E">
      <w:pPr>
        <w:spacing w:after="0" w:line="240" w:lineRule="auto"/>
        <w:jc w:val="both"/>
        <w:rPr>
          <w:rFonts w:ascii="Times New Roman" w:hAnsi="Times New Roman"/>
          <w:b/>
          <w:sz w:val="24"/>
          <w:szCs w:val="24"/>
        </w:rPr>
      </w:pPr>
      <w:r w:rsidRPr="007A65E5">
        <w:rPr>
          <w:rFonts w:ascii="Times New Roman" w:hAnsi="Times New Roman"/>
          <w:sz w:val="24"/>
          <w:szCs w:val="24"/>
        </w:rPr>
        <w:t>4.Каково основное содержание социальной работы с осужденными пожилого возраста и инвалидами в исправительных учреждениях?</w:t>
      </w:r>
    </w:p>
    <w:p w:rsidR="0080174E" w:rsidRPr="007A65E5" w:rsidRDefault="0080174E" w:rsidP="001C3996">
      <w:pPr>
        <w:spacing w:after="0" w:line="240" w:lineRule="auto"/>
        <w:jc w:val="both"/>
        <w:rPr>
          <w:rFonts w:ascii="Times New Roman" w:hAnsi="Times New Roman"/>
          <w:b/>
          <w:sz w:val="24"/>
          <w:szCs w:val="24"/>
        </w:rPr>
      </w:pPr>
    </w:p>
    <w:p w:rsidR="001C3996" w:rsidRPr="007A65E5" w:rsidRDefault="001A2D4E" w:rsidP="001C3996">
      <w:pPr>
        <w:spacing w:after="0" w:line="240" w:lineRule="auto"/>
        <w:jc w:val="both"/>
        <w:rPr>
          <w:rFonts w:ascii="Times New Roman" w:hAnsi="Times New Roman"/>
          <w:b/>
          <w:sz w:val="24"/>
          <w:szCs w:val="24"/>
        </w:rPr>
      </w:pPr>
      <w:r w:rsidRPr="007A65E5">
        <w:rPr>
          <w:rFonts w:ascii="Times New Roman" w:hAnsi="Times New Roman"/>
          <w:b/>
          <w:sz w:val="24"/>
          <w:szCs w:val="24"/>
        </w:rPr>
        <w:t>Темы доклада:</w:t>
      </w:r>
    </w:p>
    <w:p w:rsidR="001A2D4E" w:rsidRPr="007A65E5" w:rsidRDefault="001A2D4E" w:rsidP="001C3996">
      <w:pPr>
        <w:spacing w:after="0" w:line="240" w:lineRule="auto"/>
        <w:jc w:val="both"/>
        <w:rPr>
          <w:rFonts w:ascii="Times New Roman" w:hAnsi="Times New Roman"/>
          <w:sz w:val="24"/>
          <w:szCs w:val="24"/>
        </w:rPr>
      </w:pPr>
    </w:p>
    <w:p w:rsidR="00DE6542" w:rsidRPr="007A65E5" w:rsidRDefault="00DE6542" w:rsidP="0094593E">
      <w:pPr>
        <w:pStyle w:val="a3"/>
        <w:numPr>
          <w:ilvl w:val="0"/>
          <w:numId w:val="18"/>
        </w:numPr>
        <w:rPr>
          <w:rFonts w:ascii="Times New Roman" w:hAnsi="Times New Roman"/>
          <w:sz w:val="24"/>
          <w:szCs w:val="24"/>
        </w:rPr>
      </w:pPr>
      <w:r w:rsidRPr="007A65E5">
        <w:rPr>
          <w:rFonts w:ascii="Times New Roman" w:hAnsi="Times New Roman"/>
          <w:sz w:val="24"/>
          <w:szCs w:val="24"/>
        </w:rPr>
        <w:t>Основные направления социальной работы с осужденными в исправительных учреждениях</w:t>
      </w:r>
    </w:p>
    <w:p w:rsidR="00DE6542" w:rsidRPr="007A65E5" w:rsidRDefault="00DE6542" w:rsidP="0094593E">
      <w:pPr>
        <w:pStyle w:val="a3"/>
        <w:numPr>
          <w:ilvl w:val="0"/>
          <w:numId w:val="18"/>
        </w:numPr>
        <w:rPr>
          <w:rFonts w:ascii="Times New Roman" w:hAnsi="Times New Roman"/>
          <w:sz w:val="24"/>
          <w:szCs w:val="24"/>
        </w:rPr>
      </w:pPr>
      <w:r w:rsidRPr="007A65E5">
        <w:rPr>
          <w:rFonts w:ascii="Times New Roman" w:hAnsi="Times New Roman"/>
          <w:sz w:val="24"/>
          <w:szCs w:val="24"/>
        </w:rPr>
        <w:t>Специфика социальной работы с несовершеннолетними осужденными в исправительных учреждениях</w:t>
      </w:r>
    </w:p>
    <w:p w:rsidR="00336FA1" w:rsidRPr="007A65E5" w:rsidRDefault="00DE6542" w:rsidP="0094593E">
      <w:pPr>
        <w:pStyle w:val="a3"/>
        <w:numPr>
          <w:ilvl w:val="0"/>
          <w:numId w:val="18"/>
        </w:numPr>
        <w:rPr>
          <w:rFonts w:ascii="Times New Roman" w:hAnsi="Times New Roman"/>
          <w:sz w:val="24"/>
          <w:szCs w:val="24"/>
        </w:rPr>
      </w:pPr>
      <w:r w:rsidRPr="007A65E5">
        <w:rPr>
          <w:rFonts w:ascii="Times New Roman" w:hAnsi="Times New Roman"/>
          <w:sz w:val="24"/>
          <w:szCs w:val="24"/>
        </w:rPr>
        <w:t>Формы социальной работы с осужденными женщинами в исправительных учреждениях</w:t>
      </w:r>
    </w:p>
    <w:p w:rsidR="00BE3B91" w:rsidRPr="007A65E5" w:rsidRDefault="00DE6542" w:rsidP="007A65E5">
      <w:pPr>
        <w:pStyle w:val="a3"/>
        <w:numPr>
          <w:ilvl w:val="0"/>
          <w:numId w:val="18"/>
        </w:numPr>
        <w:rPr>
          <w:rFonts w:ascii="Times New Roman" w:hAnsi="Times New Roman"/>
          <w:sz w:val="24"/>
          <w:szCs w:val="24"/>
        </w:rPr>
      </w:pPr>
      <w:r w:rsidRPr="007A65E5">
        <w:rPr>
          <w:rFonts w:ascii="Times New Roman" w:hAnsi="Times New Roman"/>
          <w:sz w:val="24"/>
          <w:szCs w:val="24"/>
        </w:rPr>
        <w:t>Содержание социальной работы с осужденными пожилого возраста и инвалидами в исправительных учреждениях</w:t>
      </w:r>
    </w:p>
    <w:p w:rsidR="00BE3B91" w:rsidRDefault="00BE3B91" w:rsidP="00336FA1">
      <w:pPr>
        <w:autoSpaceDE w:val="0"/>
        <w:autoSpaceDN w:val="0"/>
        <w:adjustRightInd w:val="0"/>
        <w:spacing w:after="0" w:line="240" w:lineRule="auto"/>
        <w:jc w:val="both"/>
        <w:rPr>
          <w:rFonts w:ascii="Times New Roman" w:hAnsi="Times New Roman"/>
          <w:sz w:val="26"/>
          <w:szCs w:val="26"/>
        </w:rPr>
      </w:pPr>
      <w:r w:rsidRPr="00BE3B91">
        <w:rPr>
          <w:rFonts w:ascii="Times New Roman" w:hAnsi="Times New Roman"/>
          <w:b/>
          <w:sz w:val="26"/>
          <w:szCs w:val="26"/>
        </w:rPr>
        <w:lastRenderedPageBreak/>
        <w:t>Практическое занятие</w:t>
      </w:r>
    </w:p>
    <w:p w:rsidR="00BE3B91" w:rsidRDefault="00BE3B91" w:rsidP="00336FA1">
      <w:pPr>
        <w:autoSpaceDE w:val="0"/>
        <w:autoSpaceDN w:val="0"/>
        <w:adjustRightInd w:val="0"/>
        <w:spacing w:after="0" w:line="240" w:lineRule="auto"/>
        <w:jc w:val="both"/>
        <w:rPr>
          <w:rFonts w:ascii="Times New Roman" w:hAnsi="Times New Roman"/>
          <w:sz w:val="26"/>
          <w:szCs w:val="26"/>
        </w:rPr>
      </w:pPr>
    </w:p>
    <w:p w:rsidR="00BE3B91" w:rsidRPr="00043527" w:rsidRDefault="00062559" w:rsidP="00BE3B91">
      <w:pPr>
        <w:autoSpaceDE w:val="0"/>
        <w:autoSpaceDN w:val="0"/>
        <w:adjustRightInd w:val="0"/>
        <w:spacing w:after="0" w:line="240" w:lineRule="auto"/>
        <w:jc w:val="both"/>
        <w:rPr>
          <w:rFonts w:ascii="Times New Roman" w:hAnsi="Times New Roman"/>
          <w:sz w:val="28"/>
          <w:szCs w:val="28"/>
        </w:rPr>
      </w:pPr>
      <w:r w:rsidRPr="00062559">
        <w:rPr>
          <w:rFonts w:ascii="Times New Roman" w:hAnsi="Times New Roman"/>
          <w:sz w:val="28"/>
          <w:szCs w:val="28"/>
        </w:rPr>
        <w:t xml:space="preserve">   </w:t>
      </w:r>
      <w:r w:rsidR="00BE3B91" w:rsidRPr="00043527">
        <w:rPr>
          <w:rFonts w:ascii="Times New Roman" w:hAnsi="Times New Roman"/>
          <w:sz w:val="28"/>
          <w:szCs w:val="28"/>
        </w:rPr>
        <w:t>К</w:t>
      </w:r>
      <w:r w:rsidR="00BE3B91">
        <w:rPr>
          <w:rFonts w:ascii="Times New Roman" w:hAnsi="Times New Roman"/>
          <w:sz w:val="28"/>
          <w:szCs w:val="28"/>
        </w:rPr>
        <w:t>аждый социальный работник в сво</w:t>
      </w:r>
      <w:r w:rsidR="00BE3B91" w:rsidRPr="00043527">
        <w:rPr>
          <w:rFonts w:ascii="Times New Roman" w:hAnsi="Times New Roman"/>
          <w:sz w:val="28"/>
          <w:szCs w:val="28"/>
        </w:rPr>
        <w:t>ей профессионал</w:t>
      </w:r>
      <w:r w:rsidR="00BE3B91">
        <w:rPr>
          <w:rFonts w:ascii="Times New Roman" w:hAnsi="Times New Roman"/>
          <w:sz w:val="28"/>
          <w:szCs w:val="28"/>
        </w:rPr>
        <w:t>ьной деятельности руководствует</w:t>
      </w:r>
      <w:r w:rsidR="00BE3B91" w:rsidRPr="00043527">
        <w:rPr>
          <w:rFonts w:ascii="Times New Roman" w:hAnsi="Times New Roman"/>
          <w:sz w:val="28"/>
          <w:szCs w:val="28"/>
        </w:rPr>
        <w:t>ся не только нравс</w:t>
      </w:r>
      <w:r w:rsidR="00BE3B91">
        <w:rPr>
          <w:rFonts w:ascii="Times New Roman" w:hAnsi="Times New Roman"/>
          <w:sz w:val="28"/>
          <w:szCs w:val="28"/>
        </w:rPr>
        <w:t>твенными требованиями, но и тре</w:t>
      </w:r>
      <w:r w:rsidR="00BE3B91" w:rsidRPr="00043527">
        <w:rPr>
          <w:rFonts w:ascii="Times New Roman" w:hAnsi="Times New Roman"/>
          <w:sz w:val="28"/>
          <w:szCs w:val="28"/>
        </w:rPr>
        <w:t>бованиями административного характера, опирает</w:t>
      </w:r>
      <w:bookmarkStart w:id="0" w:name="_GoBack"/>
      <w:bookmarkEnd w:id="0"/>
      <w:r w:rsidR="00BE3B91" w:rsidRPr="00043527">
        <w:rPr>
          <w:rFonts w:ascii="Times New Roman" w:hAnsi="Times New Roman"/>
          <w:sz w:val="28"/>
          <w:szCs w:val="28"/>
        </w:rPr>
        <w:t>ся на существующий закон. Проанализировав следующие ситуации, определите,</w:t>
      </w:r>
      <w:r w:rsidR="00BE3B91">
        <w:rPr>
          <w:rFonts w:ascii="Times New Roman" w:hAnsi="Times New Roman"/>
          <w:sz w:val="28"/>
          <w:szCs w:val="28"/>
        </w:rPr>
        <w:t xml:space="preserve"> всегда ли эти требования совпа</w:t>
      </w:r>
      <w:r w:rsidR="00BE3B91" w:rsidRPr="00043527">
        <w:rPr>
          <w:rFonts w:ascii="Times New Roman" w:hAnsi="Times New Roman"/>
          <w:sz w:val="28"/>
          <w:szCs w:val="28"/>
        </w:rPr>
        <w:t>дают? Приоритет, каких требований превыше всего в деятельности социального работника?</w:t>
      </w:r>
    </w:p>
    <w:p w:rsidR="00BE3B91" w:rsidRPr="00043527" w:rsidRDefault="00BE3B91" w:rsidP="00BE3B91">
      <w:pPr>
        <w:autoSpaceDE w:val="0"/>
        <w:autoSpaceDN w:val="0"/>
        <w:adjustRightInd w:val="0"/>
        <w:spacing w:after="0" w:line="240" w:lineRule="auto"/>
        <w:jc w:val="both"/>
        <w:rPr>
          <w:rFonts w:ascii="Times New Roman" w:hAnsi="Times New Roman"/>
          <w:sz w:val="28"/>
          <w:szCs w:val="28"/>
        </w:rPr>
      </w:pPr>
      <w:r w:rsidRPr="00043527">
        <w:rPr>
          <w:rFonts w:ascii="Times New Roman" w:hAnsi="Times New Roman"/>
          <w:sz w:val="28"/>
          <w:szCs w:val="28"/>
        </w:rPr>
        <w:t>В территориальный центр социальной помощи семье и детям поступило письмо от заключенной М. В нем</w:t>
      </w:r>
      <w:r>
        <w:rPr>
          <w:rFonts w:ascii="Times New Roman" w:hAnsi="Times New Roman"/>
          <w:sz w:val="28"/>
          <w:szCs w:val="28"/>
        </w:rPr>
        <w:t>,</w:t>
      </w:r>
      <w:r w:rsidRPr="00043527">
        <w:rPr>
          <w:rFonts w:ascii="Times New Roman" w:hAnsi="Times New Roman"/>
          <w:sz w:val="28"/>
          <w:szCs w:val="28"/>
        </w:rPr>
        <w:t xml:space="preserve"> говорится, чт</w:t>
      </w:r>
      <w:r>
        <w:rPr>
          <w:rFonts w:ascii="Times New Roman" w:hAnsi="Times New Roman"/>
          <w:sz w:val="28"/>
          <w:szCs w:val="28"/>
        </w:rPr>
        <w:t>о заявительница во время отбыва</w:t>
      </w:r>
      <w:r w:rsidRPr="00043527">
        <w:rPr>
          <w:rFonts w:ascii="Times New Roman" w:hAnsi="Times New Roman"/>
          <w:sz w:val="28"/>
          <w:szCs w:val="28"/>
        </w:rPr>
        <w:t>ния наказания в кол</w:t>
      </w:r>
      <w:r>
        <w:rPr>
          <w:rFonts w:ascii="Times New Roman" w:hAnsi="Times New Roman"/>
          <w:sz w:val="28"/>
          <w:szCs w:val="28"/>
        </w:rPr>
        <w:t>онии строгого режима неоднократ</w:t>
      </w:r>
      <w:r w:rsidRPr="00043527">
        <w:rPr>
          <w:rFonts w:ascii="Times New Roman" w:hAnsi="Times New Roman"/>
          <w:sz w:val="28"/>
          <w:szCs w:val="28"/>
        </w:rPr>
        <w:t>но направляла письма в разные инстанции (разным должностным лицам) с одной просьбой — сообщить ей, где находится е</w:t>
      </w:r>
      <w:r>
        <w:rPr>
          <w:rFonts w:ascii="Times New Roman" w:hAnsi="Times New Roman"/>
          <w:sz w:val="28"/>
          <w:szCs w:val="28"/>
        </w:rPr>
        <w:t>е пятилетняя дочь. И далее писа</w:t>
      </w:r>
      <w:r w:rsidRPr="00043527">
        <w:rPr>
          <w:rFonts w:ascii="Times New Roman" w:hAnsi="Times New Roman"/>
          <w:sz w:val="28"/>
          <w:szCs w:val="28"/>
        </w:rPr>
        <w:t xml:space="preserve">ла, что у нее никого </w:t>
      </w:r>
      <w:r>
        <w:rPr>
          <w:rFonts w:ascii="Times New Roman" w:hAnsi="Times New Roman"/>
          <w:sz w:val="28"/>
          <w:szCs w:val="28"/>
        </w:rPr>
        <w:t>нет, осталась одна дочь, ее пос</w:t>
      </w:r>
      <w:r w:rsidRPr="00043527">
        <w:rPr>
          <w:rFonts w:ascii="Times New Roman" w:hAnsi="Times New Roman"/>
          <w:sz w:val="28"/>
          <w:szCs w:val="28"/>
        </w:rPr>
        <w:t>ледняя надежда...</w:t>
      </w:r>
    </w:p>
    <w:p w:rsidR="00BE3B91" w:rsidRPr="00043527" w:rsidRDefault="00BE3B91" w:rsidP="00BE3B91">
      <w:pPr>
        <w:autoSpaceDE w:val="0"/>
        <w:autoSpaceDN w:val="0"/>
        <w:adjustRightInd w:val="0"/>
        <w:spacing w:after="0" w:line="240" w:lineRule="auto"/>
        <w:jc w:val="both"/>
        <w:rPr>
          <w:rFonts w:ascii="Times New Roman" w:hAnsi="Times New Roman"/>
          <w:sz w:val="28"/>
          <w:szCs w:val="28"/>
        </w:rPr>
      </w:pPr>
      <w:r w:rsidRPr="00043527">
        <w:rPr>
          <w:rFonts w:ascii="Times New Roman" w:hAnsi="Times New Roman"/>
          <w:sz w:val="28"/>
          <w:szCs w:val="28"/>
        </w:rPr>
        <w:t>Территориал</w:t>
      </w:r>
      <w:r>
        <w:rPr>
          <w:rFonts w:ascii="Times New Roman" w:hAnsi="Times New Roman"/>
          <w:sz w:val="28"/>
          <w:szCs w:val="28"/>
        </w:rPr>
        <w:t>ьный центр социальной помощи се</w:t>
      </w:r>
      <w:r w:rsidRPr="00043527">
        <w:rPr>
          <w:rFonts w:ascii="Times New Roman" w:hAnsi="Times New Roman"/>
          <w:sz w:val="28"/>
          <w:szCs w:val="28"/>
        </w:rPr>
        <w:t>мье и детям на</w:t>
      </w:r>
      <w:r>
        <w:rPr>
          <w:rFonts w:ascii="Times New Roman" w:hAnsi="Times New Roman"/>
          <w:sz w:val="28"/>
          <w:szCs w:val="28"/>
        </w:rPr>
        <w:t>правил письмо в Управление соци</w:t>
      </w:r>
      <w:r w:rsidRPr="00043527">
        <w:rPr>
          <w:rFonts w:ascii="Times New Roman" w:hAnsi="Times New Roman"/>
          <w:sz w:val="28"/>
          <w:szCs w:val="28"/>
        </w:rPr>
        <w:t>альной защиты населения, на территории которого проживала заявительница. Был получен ответ. В нем говорилось, что</w:t>
      </w:r>
      <w:r>
        <w:rPr>
          <w:rFonts w:ascii="Times New Roman" w:hAnsi="Times New Roman"/>
          <w:sz w:val="28"/>
          <w:szCs w:val="28"/>
        </w:rPr>
        <w:t xml:space="preserve"> осужденная М. совершила тягчай</w:t>
      </w:r>
      <w:r w:rsidRPr="00043527">
        <w:rPr>
          <w:rFonts w:ascii="Times New Roman" w:hAnsi="Times New Roman"/>
          <w:sz w:val="28"/>
          <w:szCs w:val="28"/>
        </w:rPr>
        <w:t>шее преступление и осуждена на 8 лет, а ее дочь находится в семейном детском доме. В то же время сообщалось, что мать не лишена родительских прав. При этом обращалось внимание работников центра на то, что нецелесообразно сообщать осужденной матери, где находится ее дочь, так как ей хорошо, и она уже стала за</w:t>
      </w:r>
      <w:r>
        <w:rPr>
          <w:rFonts w:ascii="Times New Roman" w:hAnsi="Times New Roman"/>
          <w:sz w:val="28"/>
          <w:szCs w:val="28"/>
        </w:rPr>
        <w:t>бывать свою осужденную недостой</w:t>
      </w:r>
      <w:r w:rsidRPr="00043527">
        <w:rPr>
          <w:rFonts w:ascii="Times New Roman" w:hAnsi="Times New Roman"/>
          <w:sz w:val="28"/>
          <w:szCs w:val="28"/>
        </w:rPr>
        <w:t xml:space="preserve">ную мать. </w:t>
      </w:r>
    </w:p>
    <w:p w:rsidR="00BE3B91" w:rsidRDefault="00BE3B91" w:rsidP="00BE3B91">
      <w:pPr>
        <w:autoSpaceDE w:val="0"/>
        <w:autoSpaceDN w:val="0"/>
        <w:adjustRightInd w:val="0"/>
        <w:spacing w:after="0" w:line="240" w:lineRule="auto"/>
        <w:jc w:val="both"/>
        <w:rPr>
          <w:rFonts w:ascii="Times New Roman" w:hAnsi="Times New Roman"/>
          <w:sz w:val="28"/>
          <w:szCs w:val="28"/>
        </w:rPr>
      </w:pPr>
      <w:r w:rsidRPr="00043527">
        <w:rPr>
          <w:rFonts w:ascii="Times New Roman" w:hAnsi="Times New Roman"/>
          <w:sz w:val="28"/>
          <w:szCs w:val="28"/>
        </w:rPr>
        <w:t>Перед специалистом по социальн</w:t>
      </w:r>
      <w:r>
        <w:rPr>
          <w:rFonts w:ascii="Times New Roman" w:hAnsi="Times New Roman"/>
          <w:sz w:val="28"/>
          <w:szCs w:val="28"/>
        </w:rPr>
        <w:t>ой работе, кото</w:t>
      </w:r>
      <w:r w:rsidRPr="00043527">
        <w:rPr>
          <w:rFonts w:ascii="Times New Roman" w:hAnsi="Times New Roman"/>
          <w:sz w:val="28"/>
          <w:szCs w:val="28"/>
        </w:rPr>
        <w:t xml:space="preserve">рому было поручено разобраться в этой проблеме и ответить осужденной М., встал вопрос: как поступить? </w:t>
      </w:r>
    </w:p>
    <w:p w:rsidR="00BE3B91" w:rsidRDefault="00BE3B91" w:rsidP="00BE3B91">
      <w:pPr>
        <w:autoSpaceDE w:val="0"/>
        <w:autoSpaceDN w:val="0"/>
        <w:adjustRightInd w:val="0"/>
        <w:spacing w:after="0" w:line="240" w:lineRule="auto"/>
        <w:jc w:val="both"/>
        <w:rPr>
          <w:rFonts w:ascii="Times New Roman" w:hAnsi="Times New Roman"/>
          <w:sz w:val="28"/>
          <w:szCs w:val="28"/>
        </w:rPr>
      </w:pPr>
    </w:p>
    <w:p w:rsidR="00BE3B91" w:rsidRDefault="00BE3B91" w:rsidP="00BE3B91">
      <w:pPr>
        <w:autoSpaceDE w:val="0"/>
        <w:autoSpaceDN w:val="0"/>
        <w:adjustRightInd w:val="0"/>
        <w:spacing w:after="0" w:line="240" w:lineRule="auto"/>
        <w:jc w:val="both"/>
        <w:rPr>
          <w:rFonts w:ascii="Times New Roman" w:hAnsi="Times New Roman"/>
          <w:sz w:val="28"/>
          <w:szCs w:val="28"/>
        </w:rPr>
      </w:pPr>
    </w:p>
    <w:p w:rsidR="00BE3B91" w:rsidRDefault="00BE3B91" w:rsidP="00BE3B91">
      <w:pPr>
        <w:autoSpaceDE w:val="0"/>
        <w:autoSpaceDN w:val="0"/>
        <w:adjustRightInd w:val="0"/>
        <w:spacing w:after="0" w:line="240" w:lineRule="auto"/>
        <w:jc w:val="both"/>
        <w:rPr>
          <w:rFonts w:ascii="Times New Roman" w:hAnsi="Times New Roman"/>
          <w:sz w:val="28"/>
          <w:szCs w:val="28"/>
        </w:rPr>
      </w:pPr>
    </w:p>
    <w:p w:rsidR="00BE3B91" w:rsidRDefault="00BE3B91" w:rsidP="00336FA1">
      <w:pPr>
        <w:autoSpaceDE w:val="0"/>
        <w:autoSpaceDN w:val="0"/>
        <w:adjustRightInd w:val="0"/>
        <w:spacing w:after="0" w:line="240" w:lineRule="auto"/>
        <w:jc w:val="both"/>
        <w:rPr>
          <w:rFonts w:ascii="Times New Roman" w:hAnsi="Times New Roman"/>
          <w:sz w:val="26"/>
          <w:szCs w:val="26"/>
        </w:rPr>
      </w:pPr>
    </w:p>
    <w:p w:rsidR="00BE3B91" w:rsidRDefault="00BE3B91" w:rsidP="00336FA1">
      <w:pPr>
        <w:autoSpaceDE w:val="0"/>
        <w:autoSpaceDN w:val="0"/>
        <w:adjustRightInd w:val="0"/>
        <w:spacing w:after="0" w:line="240" w:lineRule="auto"/>
        <w:jc w:val="both"/>
        <w:rPr>
          <w:rFonts w:ascii="Times New Roman" w:hAnsi="Times New Roman"/>
          <w:sz w:val="26"/>
          <w:szCs w:val="26"/>
        </w:rPr>
      </w:pPr>
    </w:p>
    <w:p w:rsidR="00BE3B91" w:rsidRDefault="00BE3B91" w:rsidP="00336FA1">
      <w:pPr>
        <w:autoSpaceDE w:val="0"/>
        <w:autoSpaceDN w:val="0"/>
        <w:adjustRightInd w:val="0"/>
        <w:spacing w:after="0" w:line="240" w:lineRule="auto"/>
        <w:jc w:val="both"/>
        <w:rPr>
          <w:rFonts w:ascii="Times New Roman" w:hAnsi="Times New Roman"/>
          <w:sz w:val="26"/>
          <w:szCs w:val="26"/>
        </w:rPr>
      </w:pPr>
    </w:p>
    <w:p w:rsidR="00BE3B91" w:rsidRDefault="00BE3B91" w:rsidP="00336FA1">
      <w:pPr>
        <w:autoSpaceDE w:val="0"/>
        <w:autoSpaceDN w:val="0"/>
        <w:adjustRightInd w:val="0"/>
        <w:spacing w:after="0" w:line="240" w:lineRule="auto"/>
        <w:jc w:val="both"/>
        <w:rPr>
          <w:rFonts w:ascii="Times New Roman" w:hAnsi="Times New Roman"/>
          <w:sz w:val="26"/>
          <w:szCs w:val="26"/>
        </w:rPr>
      </w:pPr>
    </w:p>
    <w:p w:rsidR="00BE3B91" w:rsidRDefault="00BE3B91" w:rsidP="00336FA1">
      <w:pPr>
        <w:autoSpaceDE w:val="0"/>
        <w:autoSpaceDN w:val="0"/>
        <w:adjustRightInd w:val="0"/>
        <w:spacing w:after="0" w:line="240" w:lineRule="auto"/>
        <w:jc w:val="both"/>
        <w:rPr>
          <w:rFonts w:ascii="Times New Roman" w:hAnsi="Times New Roman"/>
          <w:sz w:val="26"/>
          <w:szCs w:val="26"/>
        </w:rPr>
      </w:pPr>
    </w:p>
    <w:p w:rsidR="00BE3B91" w:rsidRPr="00905769" w:rsidRDefault="00BE3B91" w:rsidP="00336FA1">
      <w:pPr>
        <w:autoSpaceDE w:val="0"/>
        <w:autoSpaceDN w:val="0"/>
        <w:adjustRightInd w:val="0"/>
        <w:spacing w:after="0" w:line="240" w:lineRule="auto"/>
        <w:jc w:val="both"/>
        <w:rPr>
          <w:rFonts w:ascii="Times New Roman" w:hAnsi="Times New Roman"/>
          <w:sz w:val="26"/>
          <w:szCs w:val="26"/>
        </w:rPr>
      </w:pPr>
    </w:p>
    <w:p w:rsidR="00062559" w:rsidRPr="00905769" w:rsidRDefault="00062559" w:rsidP="00336FA1">
      <w:pPr>
        <w:autoSpaceDE w:val="0"/>
        <w:autoSpaceDN w:val="0"/>
        <w:adjustRightInd w:val="0"/>
        <w:spacing w:after="0" w:line="240" w:lineRule="auto"/>
        <w:jc w:val="both"/>
        <w:rPr>
          <w:rFonts w:ascii="Times New Roman" w:hAnsi="Times New Roman"/>
          <w:sz w:val="26"/>
          <w:szCs w:val="26"/>
        </w:rPr>
      </w:pPr>
    </w:p>
    <w:p w:rsidR="00062559" w:rsidRPr="00905769" w:rsidRDefault="00062559" w:rsidP="00336FA1">
      <w:pPr>
        <w:autoSpaceDE w:val="0"/>
        <w:autoSpaceDN w:val="0"/>
        <w:adjustRightInd w:val="0"/>
        <w:spacing w:after="0" w:line="240" w:lineRule="auto"/>
        <w:jc w:val="both"/>
        <w:rPr>
          <w:rFonts w:ascii="Times New Roman" w:hAnsi="Times New Roman"/>
          <w:sz w:val="26"/>
          <w:szCs w:val="26"/>
        </w:rPr>
      </w:pPr>
    </w:p>
    <w:p w:rsidR="00062559" w:rsidRPr="00905769" w:rsidRDefault="00062559" w:rsidP="00336FA1">
      <w:pPr>
        <w:autoSpaceDE w:val="0"/>
        <w:autoSpaceDN w:val="0"/>
        <w:adjustRightInd w:val="0"/>
        <w:spacing w:after="0" w:line="240" w:lineRule="auto"/>
        <w:jc w:val="both"/>
        <w:rPr>
          <w:rFonts w:ascii="Times New Roman" w:hAnsi="Times New Roman"/>
          <w:sz w:val="26"/>
          <w:szCs w:val="26"/>
        </w:rPr>
      </w:pPr>
    </w:p>
    <w:p w:rsidR="00062559" w:rsidRPr="00905769" w:rsidRDefault="00062559" w:rsidP="00336FA1">
      <w:pPr>
        <w:autoSpaceDE w:val="0"/>
        <w:autoSpaceDN w:val="0"/>
        <w:adjustRightInd w:val="0"/>
        <w:spacing w:after="0" w:line="240" w:lineRule="auto"/>
        <w:jc w:val="both"/>
        <w:rPr>
          <w:rFonts w:ascii="Times New Roman" w:hAnsi="Times New Roman"/>
          <w:sz w:val="26"/>
          <w:szCs w:val="26"/>
        </w:rPr>
      </w:pPr>
    </w:p>
    <w:p w:rsidR="00062559" w:rsidRPr="00905769" w:rsidRDefault="00062559" w:rsidP="00336FA1">
      <w:pPr>
        <w:autoSpaceDE w:val="0"/>
        <w:autoSpaceDN w:val="0"/>
        <w:adjustRightInd w:val="0"/>
        <w:spacing w:after="0" w:line="240" w:lineRule="auto"/>
        <w:jc w:val="both"/>
        <w:rPr>
          <w:rFonts w:ascii="Times New Roman" w:hAnsi="Times New Roman"/>
          <w:sz w:val="26"/>
          <w:szCs w:val="26"/>
        </w:rPr>
      </w:pPr>
    </w:p>
    <w:p w:rsidR="00062559" w:rsidRPr="00905769" w:rsidRDefault="00062559" w:rsidP="00336FA1">
      <w:pPr>
        <w:autoSpaceDE w:val="0"/>
        <w:autoSpaceDN w:val="0"/>
        <w:adjustRightInd w:val="0"/>
        <w:spacing w:after="0" w:line="240" w:lineRule="auto"/>
        <w:jc w:val="both"/>
        <w:rPr>
          <w:rFonts w:ascii="Times New Roman" w:hAnsi="Times New Roman"/>
          <w:sz w:val="26"/>
          <w:szCs w:val="26"/>
        </w:rPr>
      </w:pPr>
    </w:p>
    <w:p w:rsidR="00062559" w:rsidRPr="00905769" w:rsidRDefault="00062559" w:rsidP="00336FA1">
      <w:pPr>
        <w:autoSpaceDE w:val="0"/>
        <w:autoSpaceDN w:val="0"/>
        <w:adjustRightInd w:val="0"/>
        <w:spacing w:after="0" w:line="240" w:lineRule="auto"/>
        <w:jc w:val="both"/>
        <w:rPr>
          <w:rFonts w:ascii="Times New Roman" w:hAnsi="Times New Roman"/>
          <w:sz w:val="26"/>
          <w:szCs w:val="26"/>
        </w:rPr>
      </w:pPr>
    </w:p>
    <w:p w:rsidR="00062559" w:rsidRPr="00905769" w:rsidRDefault="00062559" w:rsidP="00336FA1">
      <w:pPr>
        <w:autoSpaceDE w:val="0"/>
        <w:autoSpaceDN w:val="0"/>
        <w:adjustRightInd w:val="0"/>
        <w:spacing w:after="0" w:line="240" w:lineRule="auto"/>
        <w:jc w:val="both"/>
        <w:rPr>
          <w:rFonts w:ascii="Times New Roman" w:hAnsi="Times New Roman"/>
          <w:sz w:val="26"/>
          <w:szCs w:val="26"/>
        </w:rPr>
      </w:pPr>
    </w:p>
    <w:p w:rsidR="00891F0D" w:rsidRPr="00905769" w:rsidRDefault="00891F0D" w:rsidP="00336FA1">
      <w:pPr>
        <w:autoSpaceDE w:val="0"/>
        <w:autoSpaceDN w:val="0"/>
        <w:adjustRightInd w:val="0"/>
        <w:spacing w:after="0" w:line="240" w:lineRule="auto"/>
        <w:jc w:val="both"/>
        <w:rPr>
          <w:rFonts w:ascii="Times New Roman" w:hAnsi="Times New Roman"/>
          <w:sz w:val="26"/>
          <w:szCs w:val="26"/>
        </w:rPr>
      </w:pPr>
    </w:p>
    <w:p w:rsidR="00891F0D" w:rsidRPr="00905769" w:rsidRDefault="00891F0D" w:rsidP="00336FA1">
      <w:pPr>
        <w:autoSpaceDE w:val="0"/>
        <w:autoSpaceDN w:val="0"/>
        <w:adjustRightInd w:val="0"/>
        <w:spacing w:after="0" w:line="240" w:lineRule="auto"/>
        <w:jc w:val="both"/>
        <w:rPr>
          <w:rFonts w:ascii="Times New Roman" w:hAnsi="Times New Roman"/>
          <w:sz w:val="26"/>
          <w:szCs w:val="26"/>
        </w:rPr>
      </w:pPr>
    </w:p>
    <w:p w:rsidR="00891F0D" w:rsidRPr="00905769" w:rsidRDefault="00891F0D" w:rsidP="00336FA1">
      <w:pPr>
        <w:autoSpaceDE w:val="0"/>
        <w:autoSpaceDN w:val="0"/>
        <w:adjustRightInd w:val="0"/>
        <w:spacing w:after="0" w:line="240" w:lineRule="auto"/>
        <w:jc w:val="both"/>
        <w:rPr>
          <w:rFonts w:ascii="Times New Roman" w:hAnsi="Times New Roman"/>
          <w:sz w:val="26"/>
          <w:szCs w:val="26"/>
        </w:rPr>
      </w:pPr>
    </w:p>
    <w:p w:rsidR="00891F0D" w:rsidRPr="00905769" w:rsidRDefault="00891F0D" w:rsidP="00336FA1">
      <w:pPr>
        <w:autoSpaceDE w:val="0"/>
        <w:autoSpaceDN w:val="0"/>
        <w:adjustRightInd w:val="0"/>
        <w:spacing w:after="0" w:line="240" w:lineRule="auto"/>
        <w:jc w:val="both"/>
        <w:rPr>
          <w:rFonts w:ascii="Times New Roman" w:hAnsi="Times New Roman"/>
          <w:sz w:val="26"/>
          <w:szCs w:val="26"/>
        </w:rPr>
      </w:pPr>
    </w:p>
    <w:p w:rsidR="00891F0D" w:rsidRPr="00905769" w:rsidRDefault="00891F0D" w:rsidP="00336FA1">
      <w:pPr>
        <w:autoSpaceDE w:val="0"/>
        <w:autoSpaceDN w:val="0"/>
        <w:adjustRightInd w:val="0"/>
        <w:spacing w:after="0" w:line="240" w:lineRule="auto"/>
        <w:jc w:val="both"/>
        <w:rPr>
          <w:rFonts w:ascii="Times New Roman" w:hAnsi="Times New Roman"/>
          <w:sz w:val="26"/>
          <w:szCs w:val="26"/>
        </w:rPr>
      </w:pPr>
    </w:p>
    <w:p w:rsidR="00891F0D" w:rsidRDefault="00891F0D" w:rsidP="00336FA1">
      <w:pPr>
        <w:autoSpaceDE w:val="0"/>
        <w:autoSpaceDN w:val="0"/>
        <w:adjustRightInd w:val="0"/>
        <w:spacing w:after="0" w:line="240" w:lineRule="auto"/>
        <w:jc w:val="both"/>
        <w:rPr>
          <w:rFonts w:ascii="Times New Roman" w:hAnsi="Times New Roman"/>
          <w:sz w:val="26"/>
          <w:szCs w:val="26"/>
        </w:rPr>
      </w:pPr>
    </w:p>
    <w:p w:rsidR="00891F0D" w:rsidRPr="00891F0D" w:rsidRDefault="00891F0D" w:rsidP="00336FA1">
      <w:pPr>
        <w:autoSpaceDE w:val="0"/>
        <w:autoSpaceDN w:val="0"/>
        <w:adjustRightInd w:val="0"/>
        <w:spacing w:after="0" w:line="240" w:lineRule="auto"/>
        <w:jc w:val="both"/>
        <w:rPr>
          <w:rFonts w:ascii="Times New Roman" w:hAnsi="Times New Roman"/>
          <w:sz w:val="26"/>
          <w:szCs w:val="26"/>
        </w:rPr>
      </w:pPr>
    </w:p>
    <w:p w:rsidR="00891F0D" w:rsidRPr="00905769" w:rsidRDefault="00891F0D" w:rsidP="00336FA1">
      <w:pPr>
        <w:autoSpaceDE w:val="0"/>
        <w:autoSpaceDN w:val="0"/>
        <w:adjustRightInd w:val="0"/>
        <w:spacing w:after="0" w:line="240" w:lineRule="auto"/>
        <w:jc w:val="both"/>
        <w:rPr>
          <w:rFonts w:ascii="Times New Roman" w:hAnsi="Times New Roman"/>
          <w:sz w:val="26"/>
          <w:szCs w:val="26"/>
        </w:rPr>
      </w:pPr>
    </w:p>
    <w:p w:rsidR="00891F0D" w:rsidRPr="0039546B" w:rsidRDefault="00891F0D" w:rsidP="0039546B">
      <w:pPr>
        <w:pStyle w:val="a3"/>
        <w:rPr>
          <w:rFonts w:ascii="Times New Roman" w:hAnsi="Times New Roman"/>
          <w:b/>
          <w:sz w:val="24"/>
          <w:szCs w:val="24"/>
        </w:rPr>
      </w:pPr>
      <w:r w:rsidRPr="0039546B">
        <w:rPr>
          <w:rFonts w:ascii="Times New Roman" w:hAnsi="Times New Roman"/>
          <w:b/>
          <w:sz w:val="24"/>
          <w:szCs w:val="24"/>
        </w:rPr>
        <w:lastRenderedPageBreak/>
        <w:t>Практические ситуации</w:t>
      </w:r>
    </w:p>
    <w:p w:rsidR="00891F0D" w:rsidRPr="0039546B" w:rsidRDefault="00891F0D" w:rsidP="0039546B">
      <w:pPr>
        <w:pStyle w:val="a3"/>
        <w:rPr>
          <w:rFonts w:ascii="Times New Roman" w:hAnsi="Times New Roman"/>
          <w:sz w:val="24"/>
          <w:szCs w:val="24"/>
        </w:rPr>
      </w:pPr>
      <w:r w:rsidRPr="0039546B">
        <w:rPr>
          <w:rFonts w:ascii="Times New Roman" w:hAnsi="Times New Roman"/>
          <w:b/>
          <w:sz w:val="24"/>
          <w:szCs w:val="24"/>
        </w:rPr>
        <w:t>1.</w:t>
      </w:r>
      <w:r w:rsidRPr="0039546B">
        <w:rPr>
          <w:rFonts w:ascii="Times New Roman" w:hAnsi="Times New Roman"/>
          <w:sz w:val="24"/>
          <w:szCs w:val="24"/>
        </w:rPr>
        <w:t xml:space="preserve"> Иванов </w:t>
      </w:r>
      <w:r w:rsidR="0039546B" w:rsidRPr="0039546B">
        <w:rPr>
          <w:rFonts w:ascii="Times New Roman" w:hAnsi="Times New Roman"/>
          <w:sz w:val="24"/>
          <w:szCs w:val="24"/>
        </w:rPr>
        <w:t xml:space="preserve">Владимир Иванович, </w:t>
      </w:r>
      <w:r w:rsidRPr="0039546B">
        <w:rPr>
          <w:rFonts w:ascii="Times New Roman" w:hAnsi="Times New Roman"/>
          <w:sz w:val="24"/>
          <w:szCs w:val="24"/>
        </w:rPr>
        <w:t xml:space="preserve">  29  лет, проведя в учреждениях пенитенциарной системы 12 лет, вернулся домой – к пожилой матери, инвалиду 2 группы пот зрению. Безуспешно пытается найти работу.</w:t>
      </w:r>
    </w:p>
    <w:p w:rsidR="00891F0D" w:rsidRPr="0039546B" w:rsidRDefault="00891F0D" w:rsidP="0039546B">
      <w:pPr>
        <w:pStyle w:val="a3"/>
        <w:rPr>
          <w:rFonts w:ascii="Times New Roman" w:hAnsi="Times New Roman"/>
          <w:sz w:val="24"/>
          <w:szCs w:val="24"/>
        </w:rPr>
      </w:pPr>
      <w:r w:rsidRPr="0039546B">
        <w:rPr>
          <w:rFonts w:ascii="Times New Roman" w:hAnsi="Times New Roman"/>
          <w:sz w:val="24"/>
          <w:szCs w:val="24"/>
        </w:rPr>
        <w:t>1. Каковы основные проблемы семьи?</w:t>
      </w:r>
    </w:p>
    <w:p w:rsidR="00891F0D" w:rsidRPr="0039546B" w:rsidRDefault="00891F0D" w:rsidP="0039546B">
      <w:pPr>
        <w:pStyle w:val="a3"/>
        <w:rPr>
          <w:rFonts w:ascii="Times New Roman" w:hAnsi="Times New Roman"/>
          <w:sz w:val="24"/>
          <w:szCs w:val="24"/>
        </w:rPr>
      </w:pPr>
      <w:r w:rsidRPr="0039546B">
        <w:rPr>
          <w:rFonts w:ascii="Times New Roman" w:hAnsi="Times New Roman"/>
          <w:sz w:val="24"/>
          <w:szCs w:val="24"/>
        </w:rPr>
        <w:t>2. Куда может обратиться клиент?</w:t>
      </w:r>
    </w:p>
    <w:p w:rsidR="00891F0D" w:rsidRPr="0039546B" w:rsidRDefault="00891F0D" w:rsidP="0039546B">
      <w:pPr>
        <w:pStyle w:val="a3"/>
        <w:rPr>
          <w:rFonts w:ascii="Times New Roman" w:hAnsi="Times New Roman"/>
          <w:sz w:val="24"/>
          <w:szCs w:val="24"/>
        </w:rPr>
      </w:pPr>
      <w:r w:rsidRPr="0039546B">
        <w:rPr>
          <w:rFonts w:ascii="Times New Roman" w:hAnsi="Times New Roman"/>
          <w:sz w:val="24"/>
          <w:szCs w:val="24"/>
        </w:rPr>
        <w:t>3. Какую помощь может оказать специалист социальной работы? Разработайте индивидуальный план работы специалиста по социальной работе.</w:t>
      </w:r>
    </w:p>
    <w:p w:rsidR="00891F0D" w:rsidRPr="0039546B" w:rsidRDefault="00891F0D" w:rsidP="0039546B">
      <w:pPr>
        <w:pStyle w:val="a3"/>
        <w:rPr>
          <w:rFonts w:ascii="Times New Roman" w:hAnsi="Times New Roman"/>
          <w:sz w:val="24"/>
          <w:szCs w:val="24"/>
        </w:rPr>
      </w:pPr>
      <w:r w:rsidRPr="0039546B">
        <w:rPr>
          <w:rFonts w:ascii="Times New Roman" w:hAnsi="Times New Roman"/>
          <w:b/>
          <w:sz w:val="24"/>
          <w:szCs w:val="24"/>
        </w:rPr>
        <w:t>2.</w:t>
      </w:r>
      <w:r w:rsidRPr="0039546B">
        <w:rPr>
          <w:rFonts w:ascii="Times New Roman" w:hAnsi="Times New Roman"/>
          <w:sz w:val="24"/>
          <w:szCs w:val="24"/>
        </w:rPr>
        <w:t xml:space="preserve"> Ильина Клавдия Петровна, возраст  65 лет. На иждивении  десятилет</w:t>
      </w:r>
      <w:r w:rsidR="0039546B" w:rsidRPr="0039546B">
        <w:rPr>
          <w:rFonts w:ascii="Times New Roman" w:hAnsi="Times New Roman"/>
          <w:sz w:val="24"/>
          <w:szCs w:val="24"/>
        </w:rPr>
        <w:t>ний  внук</w:t>
      </w:r>
      <w:r w:rsidRPr="0039546B">
        <w:rPr>
          <w:rFonts w:ascii="Times New Roman" w:hAnsi="Times New Roman"/>
          <w:sz w:val="24"/>
          <w:szCs w:val="24"/>
        </w:rPr>
        <w:t xml:space="preserve">. Ее дочь - мать ребенка - умерла при родах; отец ребенка ушел из семьи еще до его рождения. У мальчика </w:t>
      </w:r>
      <w:r w:rsidR="0039546B" w:rsidRPr="0039546B">
        <w:rPr>
          <w:rFonts w:ascii="Times New Roman" w:hAnsi="Times New Roman"/>
          <w:sz w:val="24"/>
          <w:szCs w:val="24"/>
        </w:rPr>
        <w:t>проблемы со зрением</w:t>
      </w:r>
      <w:r w:rsidRPr="0039546B">
        <w:rPr>
          <w:rFonts w:ascii="Times New Roman" w:hAnsi="Times New Roman"/>
          <w:sz w:val="24"/>
          <w:szCs w:val="24"/>
        </w:rPr>
        <w:t>. Основной источник дохода – пенсии: по старости – женщины и по утере кормильца - ребенка.</w:t>
      </w:r>
    </w:p>
    <w:p w:rsidR="00891F0D" w:rsidRPr="0039546B" w:rsidRDefault="00891F0D" w:rsidP="0039546B">
      <w:pPr>
        <w:pStyle w:val="a3"/>
        <w:rPr>
          <w:rFonts w:ascii="Times New Roman" w:hAnsi="Times New Roman"/>
          <w:sz w:val="24"/>
          <w:szCs w:val="24"/>
        </w:rPr>
      </w:pPr>
      <w:r w:rsidRPr="0039546B">
        <w:rPr>
          <w:rFonts w:ascii="Times New Roman" w:hAnsi="Times New Roman"/>
          <w:sz w:val="24"/>
          <w:szCs w:val="24"/>
        </w:rPr>
        <w:t>1. Определите социальные проблемы семьи.</w:t>
      </w:r>
    </w:p>
    <w:p w:rsidR="00891F0D" w:rsidRPr="0039546B" w:rsidRDefault="00891F0D" w:rsidP="0039546B">
      <w:pPr>
        <w:pStyle w:val="a3"/>
        <w:rPr>
          <w:rFonts w:ascii="Times New Roman" w:hAnsi="Times New Roman"/>
          <w:sz w:val="24"/>
          <w:szCs w:val="24"/>
        </w:rPr>
      </w:pPr>
      <w:r w:rsidRPr="0039546B">
        <w:rPr>
          <w:rFonts w:ascii="Times New Roman" w:hAnsi="Times New Roman"/>
          <w:sz w:val="24"/>
          <w:szCs w:val="24"/>
        </w:rPr>
        <w:t>2. Какие специалисты и учреждения будут задействованы в её решении?</w:t>
      </w:r>
    </w:p>
    <w:p w:rsidR="0039546B" w:rsidRPr="0039546B" w:rsidRDefault="00891F0D" w:rsidP="0039546B">
      <w:pPr>
        <w:pStyle w:val="a3"/>
        <w:rPr>
          <w:rFonts w:ascii="Times New Roman" w:hAnsi="Times New Roman"/>
          <w:sz w:val="24"/>
          <w:szCs w:val="24"/>
        </w:rPr>
      </w:pPr>
      <w:r w:rsidRPr="0039546B">
        <w:rPr>
          <w:rFonts w:ascii="Times New Roman" w:hAnsi="Times New Roman"/>
          <w:sz w:val="24"/>
          <w:szCs w:val="24"/>
        </w:rPr>
        <w:t>3. Какова роль специалиста социальной работы?</w:t>
      </w:r>
      <w:r w:rsidR="0039546B" w:rsidRPr="0039546B">
        <w:rPr>
          <w:rFonts w:ascii="Times New Roman" w:hAnsi="Times New Roman"/>
          <w:sz w:val="24"/>
          <w:szCs w:val="24"/>
        </w:rPr>
        <w:t xml:space="preserve"> Разработайте индивидуальный план работы специалиста по социальной работе.</w:t>
      </w:r>
    </w:p>
    <w:p w:rsidR="0039546B" w:rsidRPr="0039546B" w:rsidRDefault="0039546B" w:rsidP="0039546B">
      <w:pPr>
        <w:pStyle w:val="a3"/>
        <w:rPr>
          <w:rFonts w:ascii="Times New Roman" w:hAnsi="Times New Roman"/>
          <w:sz w:val="24"/>
          <w:szCs w:val="24"/>
        </w:rPr>
      </w:pPr>
      <w:r w:rsidRPr="0039546B">
        <w:rPr>
          <w:rFonts w:ascii="Times New Roman" w:hAnsi="Times New Roman"/>
          <w:b/>
          <w:sz w:val="24"/>
          <w:szCs w:val="24"/>
        </w:rPr>
        <w:t>3</w:t>
      </w:r>
      <w:r w:rsidRPr="0039546B">
        <w:rPr>
          <w:rFonts w:ascii="Times New Roman" w:hAnsi="Times New Roman"/>
          <w:sz w:val="24"/>
          <w:szCs w:val="24"/>
        </w:rPr>
        <w:t>. Савин  Сергей Иванович вернулся из армии, службу проходил в одной из «горячих точек». Имеет ранения. Не может найти работу. Проживает с пожилыми родителями и 12-летней сестрой.</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1. Определите проблемы клиента.</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 xml:space="preserve">2. Какие меры помощи Вы можете предложить? </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3. Какова роль специалиста социальной работы? Разработайте индивидуальный план работы специалиста по социальной работе.</w:t>
      </w:r>
    </w:p>
    <w:p w:rsidR="0039546B" w:rsidRPr="0039546B" w:rsidRDefault="0039546B" w:rsidP="0039546B">
      <w:pPr>
        <w:pStyle w:val="a3"/>
        <w:rPr>
          <w:rFonts w:ascii="Times New Roman" w:hAnsi="Times New Roman"/>
          <w:sz w:val="24"/>
          <w:szCs w:val="24"/>
        </w:rPr>
      </w:pPr>
      <w:r w:rsidRPr="0039546B">
        <w:rPr>
          <w:rFonts w:ascii="Times New Roman" w:hAnsi="Times New Roman"/>
          <w:b/>
          <w:sz w:val="24"/>
          <w:szCs w:val="24"/>
        </w:rPr>
        <w:t>4</w:t>
      </w:r>
      <w:r w:rsidRPr="0039546B">
        <w:rPr>
          <w:rFonts w:ascii="Times New Roman" w:hAnsi="Times New Roman"/>
          <w:sz w:val="24"/>
          <w:szCs w:val="24"/>
        </w:rPr>
        <w:t>. Сидорова Марина Сергеевна,  пятидесяти лет была уволена в связи с банкротством предприятия. После увольнения находится в депрессивном состоянии. Одна воспитывает 12-летнюю дочь (ребенок-инвалид</w:t>
      </w:r>
      <w:proofErr w:type="gramStart"/>
      <w:r w:rsidRPr="0039546B">
        <w:rPr>
          <w:rFonts w:ascii="Times New Roman" w:hAnsi="Times New Roman"/>
          <w:sz w:val="24"/>
          <w:szCs w:val="24"/>
        </w:rPr>
        <w:t xml:space="preserve"> ,</w:t>
      </w:r>
      <w:proofErr w:type="gramEnd"/>
      <w:r w:rsidRPr="0039546B">
        <w:rPr>
          <w:rFonts w:ascii="Times New Roman" w:hAnsi="Times New Roman"/>
          <w:sz w:val="24"/>
          <w:szCs w:val="24"/>
        </w:rPr>
        <w:t xml:space="preserve"> бронхиальная астма), также с ними проживает пожилая мать (75 лет).</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1. Определите проблемы членов семьи.</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2. В какие учреждения могут обратиться взрослые члены семьи для решения проблем?</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3. Какие специалисты будут задействованы в решении проблем? Какова роль специалиста социальной работы? Разработайте индивидуальный план работы специалиста по социальной работе.</w:t>
      </w:r>
    </w:p>
    <w:p w:rsidR="0039546B" w:rsidRPr="0039546B" w:rsidRDefault="0039546B" w:rsidP="0039546B">
      <w:pPr>
        <w:pStyle w:val="a3"/>
        <w:rPr>
          <w:rFonts w:ascii="Times New Roman" w:hAnsi="Times New Roman"/>
          <w:sz w:val="24"/>
          <w:szCs w:val="24"/>
        </w:rPr>
      </w:pPr>
      <w:r w:rsidRPr="0039546B">
        <w:rPr>
          <w:rFonts w:ascii="Times New Roman" w:hAnsi="Times New Roman"/>
          <w:b/>
          <w:sz w:val="24"/>
          <w:szCs w:val="24"/>
        </w:rPr>
        <w:t>5 П</w:t>
      </w:r>
      <w:r w:rsidRPr="0039546B">
        <w:rPr>
          <w:rFonts w:ascii="Times New Roman" w:hAnsi="Times New Roman"/>
          <w:sz w:val="24"/>
          <w:szCs w:val="24"/>
        </w:rPr>
        <w:t>етрунина Зоя Петровна, воспитывающая 4-х детей - школьников, осталась безработной. Муж - отец детей - погиб год назад. Женщина растеряна. По совету соседей она обратилась в территориальный орган (отдел) социальной защиты населения своего района.</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1. Какую помощь могут оказать в территориальном органе (отделе) социальной защиты населения?</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2. Роль социального педагога школы в решении проблем семьи.</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3.Какова роль специалиста социальной работы? Разработайте индивидуальный план работы специалиста по социальной работе.</w:t>
      </w:r>
    </w:p>
    <w:p w:rsidR="0039546B" w:rsidRPr="0039546B" w:rsidRDefault="0039546B" w:rsidP="0039546B">
      <w:pPr>
        <w:pStyle w:val="a3"/>
        <w:rPr>
          <w:rFonts w:ascii="Times New Roman" w:hAnsi="Times New Roman"/>
          <w:sz w:val="24"/>
          <w:szCs w:val="24"/>
        </w:rPr>
      </w:pPr>
      <w:r w:rsidRPr="0039546B">
        <w:rPr>
          <w:rFonts w:ascii="Times New Roman" w:hAnsi="Times New Roman"/>
          <w:b/>
          <w:sz w:val="24"/>
          <w:szCs w:val="24"/>
        </w:rPr>
        <w:t xml:space="preserve">6 </w:t>
      </w:r>
      <w:r w:rsidRPr="0039546B">
        <w:rPr>
          <w:rFonts w:ascii="Times New Roman" w:hAnsi="Times New Roman"/>
          <w:sz w:val="24"/>
          <w:szCs w:val="24"/>
        </w:rPr>
        <w:t xml:space="preserve">Многодетная семья. Отцу и матери по 30 лет. В семье трое детей: девочки Яна (9 лет) и Женя (5 лет) и мальчик Максим (8 лет). Отец нигде не работает, страдает алкогольной зависимостью. Мать работает уборщицей в магазине. Зарплата низкая, поэтому семья живет в основном на детские пособия. Из-за недостатка денег дети стали </w:t>
      </w:r>
      <w:proofErr w:type="gramStart"/>
      <w:r w:rsidRPr="0039546B">
        <w:rPr>
          <w:rFonts w:ascii="Times New Roman" w:hAnsi="Times New Roman"/>
          <w:sz w:val="24"/>
          <w:szCs w:val="24"/>
        </w:rPr>
        <w:t>попрошайничать</w:t>
      </w:r>
      <w:proofErr w:type="gramEnd"/>
      <w:r w:rsidRPr="0039546B">
        <w:rPr>
          <w:rFonts w:ascii="Times New Roman" w:hAnsi="Times New Roman"/>
          <w:sz w:val="24"/>
          <w:szCs w:val="24"/>
        </w:rPr>
        <w:t>, сначала у соседей, а потом и у всех подряд. Отец их за это бьет. В школе заметили, что дети воруют деньги и сласти у одноклассников. Яну поставили на учет в полицию, отделение по делам несовершеннолетних.</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1. Определите проблемы членов семьи.</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2. В какие учреждения могут обратиться взрослые члены семьи для решения проблем?</w:t>
      </w:r>
    </w:p>
    <w:p w:rsidR="0039546B" w:rsidRPr="0039546B" w:rsidRDefault="0039546B" w:rsidP="0039546B">
      <w:pPr>
        <w:pStyle w:val="a3"/>
        <w:rPr>
          <w:rFonts w:ascii="Times New Roman" w:hAnsi="Times New Roman"/>
          <w:sz w:val="24"/>
          <w:szCs w:val="24"/>
        </w:rPr>
      </w:pPr>
      <w:r w:rsidRPr="0039546B">
        <w:rPr>
          <w:rFonts w:ascii="Times New Roman" w:hAnsi="Times New Roman"/>
          <w:sz w:val="24"/>
          <w:szCs w:val="24"/>
        </w:rPr>
        <w:t>3. Какие специалисты будут задействованы в решении проблем? Какова роль специалиста социальной работы? Разработайте индивидуальный план работы специалиста по социальной работе.</w:t>
      </w:r>
      <w:r w:rsidRPr="0039546B">
        <w:rPr>
          <w:rFonts w:ascii="Times New Roman" w:hAnsi="Times New Roman"/>
          <w:bCs/>
          <w:i/>
          <w:iCs/>
          <w:sz w:val="24"/>
          <w:szCs w:val="24"/>
        </w:rPr>
        <w:t xml:space="preserve"> </w:t>
      </w:r>
      <w:r w:rsidRPr="0039546B">
        <w:rPr>
          <w:rFonts w:ascii="Times New Roman" w:hAnsi="Times New Roman"/>
          <w:bCs/>
          <w:iCs/>
          <w:sz w:val="24"/>
          <w:szCs w:val="24"/>
        </w:rPr>
        <w:t>Какие есть технологии социальной работы по профилактике правонарушений и безнадзорности среди несовершеннолетних?</w:t>
      </w:r>
    </w:p>
    <w:p w:rsidR="0039546B" w:rsidRPr="0039546B" w:rsidRDefault="0039546B" w:rsidP="0039546B">
      <w:pPr>
        <w:pStyle w:val="a3"/>
        <w:rPr>
          <w:rFonts w:ascii="Times New Roman" w:hAnsi="Times New Roman"/>
          <w:sz w:val="24"/>
          <w:szCs w:val="24"/>
        </w:rPr>
      </w:pPr>
    </w:p>
    <w:p w:rsidR="00336FA1" w:rsidRDefault="00336FA1" w:rsidP="004566E5">
      <w:pPr>
        <w:autoSpaceDE w:val="0"/>
        <w:autoSpaceDN w:val="0"/>
        <w:adjustRightInd w:val="0"/>
        <w:spacing w:after="0" w:line="240" w:lineRule="auto"/>
        <w:jc w:val="both"/>
        <w:rPr>
          <w:rFonts w:ascii="Times New Roman" w:hAnsi="Times New Roman"/>
          <w:sz w:val="28"/>
          <w:szCs w:val="28"/>
        </w:rPr>
      </w:pPr>
    </w:p>
    <w:p w:rsidR="00CE6C6A" w:rsidRPr="001D6E7D" w:rsidRDefault="00CE6C6A" w:rsidP="004566E5">
      <w:pPr>
        <w:autoSpaceDE w:val="0"/>
        <w:autoSpaceDN w:val="0"/>
        <w:adjustRightInd w:val="0"/>
        <w:spacing w:after="0" w:line="240" w:lineRule="auto"/>
        <w:jc w:val="both"/>
        <w:rPr>
          <w:rFonts w:ascii="Times New Roman" w:hAnsi="Times New Roman"/>
          <w:sz w:val="28"/>
          <w:szCs w:val="28"/>
        </w:rPr>
      </w:pPr>
    </w:p>
    <w:p w:rsidR="001D6E7D" w:rsidRPr="005B3211" w:rsidRDefault="001D6E7D" w:rsidP="001D6E7D">
      <w:pPr>
        <w:pStyle w:val="ac"/>
        <w:tabs>
          <w:tab w:val="left" w:pos="10080"/>
        </w:tabs>
        <w:spacing w:after="0"/>
        <w:jc w:val="right"/>
        <w:rPr>
          <w:b/>
          <w:bCs/>
          <w:sz w:val="26"/>
          <w:szCs w:val="26"/>
        </w:rPr>
      </w:pPr>
      <w:r w:rsidRPr="001D6E7D">
        <w:rPr>
          <w:rFonts w:ascii="Times New Roman" w:hAnsi="Times New Roman"/>
          <w:b/>
          <w:bCs/>
          <w:sz w:val="26"/>
          <w:szCs w:val="26"/>
        </w:rPr>
        <w:t>(Приложение 1)</w:t>
      </w:r>
    </w:p>
    <w:p w:rsidR="001D6E7D" w:rsidRPr="005B3211" w:rsidRDefault="001D6E7D" w:rsidP="001D6E7D">
      <w:pPr>
        <w:pStyle w:val="a7"/>
        <w:jc w:val="center"/>
        <w:rPr>
          <w:b/>
          <w:sz w:val="26"/>
          <w:szCs w:val="26"/>
        </w:rPr>
      </w:pPr>
      <w:r w:rsidRPr="005B3211">
        <w:rPr>
          <w:b/>
          <w:sz w:val="26"/>
          <w:szCs w:val="26"/>
        </w:rPr>
        <w:t>Методические рекомендации</w:t>
      </w:r>
    </w:p>
    <w:p w:rsidR="001D6E7D" w:rsidRPr="005B3211" w:rsidRDefault="001D6E7D" w:rsidP="001D6E7D">
      <w:pPr>
        <w:pStyle w:val="a7"/>
        <w:jc w:val="center"/>
        <w:rPr>
          <w:b/>
          <w:sz w:val="26"/>
          <w:szCs w:val="26"/>
        </w:rPr>
      </w:pPr>
      <w:r w:rsidRPr="005B3211">
        <w:rPr>
          <w:b/>
          <w:sz w:val="26"/>
          <w:szCs w:val="26"/>
        </w:rPr>
        <w:t>по написанию доклада</w:t>
      </w:r>
    </w:p>
    <w:p w:rsidR="001D6E7D" w:rsidRPr="005B3211" w:rsidRDefault="001D6E7D" w:rsidP="001D6E7D">
      <w:pPr>
        <w:pStyle w:val="a7"/>
        <w:numPr>
          <w:ilvl w:val="0"/>
          <w:numId w:val="22"/>
        </w:numPr>
        <w:rPr>
          <w:sz w:val="26"/>
          <w:szCs w:val="26"/>
        </w:rPr>
      </w:pPr>
      <w:r>
        <w:rPr>
          <w:sz w:val="26"/>
          <w:szCs w:val="26"/>
        </w:rPr>
        <w:t xml:space="preserve">Общие положения </w:t>
      </w:r>
      <w:r w:rsidRPr="005B3211">
        <w:rPr>
          <w:sz w:val="26"/>
          <w:szCs w:val="26"/>
        </w:rPr>
        <w:b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r w:rsidRPr="005B3211">
        <w:rPr>
          <w:sz w:val="26"/>
          <w:szCs w:val="26"/>
        </w:rPr>
        <w:br/>
        <w:t xml:space="preserve">1.2. При написании доклада по заданной теме студент составляет план, подбирает основные источники. </w:t>
      </w:r>
      <w:r w:rsidRPr="005B3211">
        <w:rPr>
          <w:sz w:val="26"/>
          <w:szCs w:val="26"/>
        </w:rPr>
        <w:br/>
        <w:t xml:space="preserve">1.3. В процессе работы с источниками систематизирует полученные сведения, делает выводы и обобщения. </w:t>
      </w:r>
      <w:r w:rsidRPr="005B3211">
        <w:rPr>
          <w:sz w:val="26"/>
          <w:szCs w:val="26"/>
        </w:rPr>
        <w:br/>
        <w:t xml:space="preserve">1.4. К докладу по крупной теме могут привлекать несколько студентов, между которыми распределяются вопросы выступления. </w:t>
      </w:r>
      <w:r w:rsidRPr="005B3211">
        <w:rPr>
          <w:sz w:val="26"/>
          <w:szCs w:val="26"/>
        </w:rPr>
        <w:br/>
      </w:r>
      <w:r w:rsidRPr="005B3211">
        <w:rPr>
          <w:sz w:val="26"/>
          <w:szCs w:val="26"/>
        </w:rPr>
        <w:br/>
        <w:t xml:space="preserve">2. </w:t>
      </w:r>
      <w:r>
        <w:rPr>
          <w:sz w:val="26"/>
          <w:szCs w:val="26"/>
        </w:rPr>
        <w:t xml:space="preserve">Выбор темы доклада </w:t>
      </w:r>
      <w:r w:rsidRPr="005B3211">
        <w:rPr>
          <w:sz w:val="26"/>
          <w:szCs w:val="26"/>
        </w:rPr>
        <w:br/>
        <w:t xml:space="preserve">2.1. Тематика доклада обычно определяется преподавателем, но в определении темы инициативу может проявить и студент. </w:t>
      </w:r>
      <w:r w:rsidRPr="005B3211">
        <w:rPr>
          <w:sz w:val="26"/>
          <w:szCs w:val="26"/>
        </w:rPr>
        <w:b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r>
        <w:rPr>
          <w:sz w:val="26"/>
          <w:szCs w:val="26"/>
        </w:rPr>
        <w:br/>
      </w:r>
      <w:r>
        <w:rPr>
          <w:sz w:val="26"/>
          <w:szCs w:val="26"/>
        </w:rPr>
        <w:br/>
        <w:t xml:space="preserve">3. Этапы работы над докладом </w:t>
      </w:r>
      <w:r w:rsidRPr="005B3211">
        <w:rPr>
          <w:sz w:val="26"/>
          <w:szCs w:val="26"/>
        </w:rPr>
        <w:br/>
        <w:t xml:space="preserve">3.1. Формулирование темы, причем она должна быть не только актуальной по своему значению, но и оригинальной, интересной по содержанию. </w:t>
      </w:r>
      <w:r w:rsidRPr="005B3211">
        <w:rPr>
          <w:sz w:val="26"/>
          <w:szCs w:val="26"/>
        </w:rPr>
        <w:br/>
        <w:t xml:space="preserve">3.2. Подбор и изучение основных источников по теме (как правильно, при разработке доклада используется не менее 8-10 различных источников). </w:t>
      </w:r>
      <w:r w:rsidRPr="005B3211">
        <w:rPr>
          <w:sz w:val="26"/>
          <w:szCs w:val="26"/>
        </w:rPr>
        <w:br/>
        <w:t xml:space="preserve">3.3. Составление списка использованных источников. </w:t>
      </w:r>
      <w:r w:rsidRPr="005B3211">
        <w:rPr>
          <w:sz w:val="26"/>
          <w:szCs w:val="26"/>
        </w:rPr>
        <w:br/>
        <w:t xml:space="preserve">3.4. Обработка и систематизация информации. </w:t>
      </w:r>
      <w:r w:rsidRPr="005B3211">
        <w:rPr>
          <w:sz w:val="26"/>
          <w:szCs w:val="26"/>
        </w:rPr>
        <w:br/>
        <w:t xml:space="preserve">3.5. Разработка плана доклада. </w:t>
      </w:r>
      <w:r w:rsidRPr="005B3211">
        <w:rPr>
          <w:sz w:val="26"/>
          <w:szCs w:val="26"/>
        </w:rPr>
        <w:br/>
        <w:t xml:space="preserve">3.6. Написание доклада. </w:t>
      </w:r>
      <w:r w:rsidRPr="005B3211">
        <w:rPr>
          <w:sz w:val="26"/>
          <w:szCs w:val="26"/>
        </w:rPr>
        <w:br/>
        <w:t>3.7. Публичное выступление с результатами исследо</w:t>
      </w:r>
      <w:r>
        <w:rPr>
          <w:sz w:val="26"/>
          <w:szCs w:val="26"/>
        </w:rPr>
        <w:t xml:space="preserve">вания. </w:t>
      </w:r>
      <w:r>
        <w:rPr>
          <w:sz w:val="26"/>
          <w:szCs w:val="26"/>
        </w:rPr>
        <w:br/>
      </w:r>
      <w:r>
        <w:rPr>
          <w:sz w:val="26"/>
          <w:szCs w:val="26"/>
        </w:rPr>
        <w:br/>
        <w:t xml:space="preserve">4. Структура доклада: </w:t>
      </w:r>
      <w:r w:rsidRPr="005B3211">
        <w:rPr>
          <w:sz w:val="26"/>
          <w:szCs w:val="26"/>
        </w:rPr>
        <w:br/>
        <w:t xml:space="preserve">- титульный лист (См. Приложение 1) </w:t>
      </w:r>
      <w:r w:rsidRPr="005B3211">
        <w:rPr>
          <w:sz w:val="26"/>
          <w:szCs w:val="26"/>
        </w:rPr>
        <w:br/>
        <w:t xml:space="preserve">- оглавление (в нем последовательно излагаются названия пунктов доклада, указываются страницы, с которых начинается каждый пункт); </w:t>
      </w:r>
      <w:r w:rsidRPr="005B3211">
        <w:rPr>
          <w:sz w:val="26"/>
          <w:szCs w:val="26"/>
        </w:rPr>
        <w:b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r w:rsidRPr="005B3211">
        <w:rPr>
          <w:sz w:val="26"/>
          <w:szCs w:val="26"/>
        </w:rPr>
        <w:b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w:t>
      </w:r>
      <w:r>
        <w:rPr>
          <w:sz w:val="26"/>
          <w:szCs w:val="26"/>
        </w:rPr>
        <w:t xml:space="preserve">лены таблицы, графики, схемы); </w:t>
      </w:r>
      <w:r w:rsidRPr="005B3211">
        <w:rPr>
          <w:sz w:val="26"/>
          <w:szCs w:val="26"/>
        </w:rPr>
        <w:br/>
        <w:t xml:space="preserve">- заключение (подводятся итоги или дается обобщенный вывод по теме доклада, предлагаются рекомендации); </w:t>
      </w:r>
      <w:r w:rsidRPr="005B3211">
        <w:rPr>
          <w:sz w:val="26"/>
          <w:szCs w:val="26"/>
        </w:rPr>
        <w:br/>
        <w:t xml:space="preserve">- список использованных источников. </w:t>
      </w:r>
      <w:r w:rsidRPr="005B3211">
        <w:rPr>
          <w:sz w:val="26"/>
          <w:szCs w:val="26"/>
        </w:rPr>
        <w:br/>
      </w:r>
      <w:r w:rsidRPr="005B3211">
        <w:rPr>
          <w:sz w:val="26"/>
          <w:szCs w:val="26"/>
        </w:rPr>
        <w:br/>
      </w:r>
      <w:r w:rsidRPr="005B3211">
        <w:rPr>
          <w:sz w:val="26"/>
          <w:szCs w:val="26"/>
        </w:rPr>
        <w:lastRenderedPageBreak/>
        <w:t xml:space="preserve">5. </w:t>
      </w:r>
      <w:r>
        <w:rPr>
          <w:sz w:val="26"/>
          <w:szCs w:val="26"/>
        </w:rPr>
        <w:t xml:space="preserve">Структура и содержание доклада </w:t>
      </w:r>
      <w:r w:rsidRPr="005B3211">
        <w:rPr>
          <w:sz w:val="26"/>
          <w:szCs w:val="26"/>
        </w:rPr>
        <w:b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r w:rsidRPr="005B3211">
        <w:rPr>
          <w:sz w:val="26"/>
          <w:szCs w:val="26"/>
        </w:rPr>
        <w:br/>
        <w:t xml:space="preserve">5.2. Основная часть. В ней раскрывается содержание доклада. </w:t>
      </w:r>
      <w:r w:rsidRPr="005B3211">
        <w:rPr>
          <w:sz w:val="26"/>
          <w:szCs w:val="26"/>
        </w:rPr>
        <w:br/>
        <w:t xml:space="preserve">Как правило, основная часть состоит из теоретического и практического разделов. </w:t>
      </w:r>
      <w:r w:rsidRPr="005B3211">
        <w:rPr>
          <w:sz w:val="26"/>
          <w:szCs w:val="26"/>
        </w:rPr>
        <w:br/>
        <w:t xml:space="preserve">В теоретическом разделе раскрываются история и теория исследуемой проблемы, дается критический анализ </w:t>
      </w:r>
      <w:proofErr w:type="gramStart"/>
      <w:r w:rsidRPr="005B3211">
        <w:rPr>
          <w:sz w:val="26"/>
          <w:szCs w:val="26"/>
        </w:rPr>
        <w:t>литературы</w:t>
      </w:r>
      <w:proofErr w:type="gramEnd"/>
      <w:r w:rsidRPr="005B3211">
        <w:rPr>
          <w:sz w:val="26"/>
          <w:szCs w:val="26"/>
        </w:rPr>
        <w:t xml:space="preserve"> и показываются позиции автора. </w:t>
      </w:r>
      <w:r w:rsidRPr="005B3211">
        <w:rPr>
          <w:sz w:val="26"/>
          <w:szCs w:val="26"/>
        </w:rPr>
        <w:br/>
        <w:t xml:space="preserve">В практическом разделе излагаются методы, ход, и результаты самостоятельно проведенного эксперимента или фрагмента. </w:t>
      </w:r>
      <w:r w:rsidRPr="005B3211">
        <w:rPr>
          <w:sz w:val="26"/>
          <w:szCs w:val="26"/>
        </w:rPr>
        <w:br/>
        <w:t xml:space="preserve">В основной части могут быть также представлены схемы, диаграммы, таблицы, рисунки и т.д. </w:t>
      </w:r>
      <w:r w:rsidRPr="005B3211">
        <w:rPr>
          <w:sz w:val="26"/>
          <w:szCs w:val="26"/>
        </w:rPr>
        <w:b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r w:rsidRPr="005B3211">
        <w:rPr>
          <w:sz w:val="26"/>
          <w:szCs w:val="26"/>
        </w:rPr>
        <w:b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r w:rsidRPr="005B3211">
        <w:rPr>
          <w:sz w:val="26"/>
          <w:szCs w:val="26"/>
        </w:rPr>
        <w:b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w:t>
      </w:r>
      <w:r>
        <w:rPr>
          <w:sz w:val="26"/>
          <w:szCs w:val="26"/>
        </w:rPr>
        <w:t xml:space="preserve">глу, например: «Приложение 1». </w:t>
      </w:r>
      <w:r w:rsidRPr="005B3211">
        <w:rPr>
          <w:sz w:val="26"/>
          <w:szCs w:val="26"/>
        </w:rPr>
        <w:br/>
        <w:t>6. Требования</w:t>
      </w:r>
      <w:r>
        <w:rPr>
          <w:sz w:val="26"/>
          <w:szCs w:val="26"/>
        </w:rPr>
        <w:t xml:space="preserve"> к оформлению доклада </w:t>
      </w:r>
      <w:r w:rsidRPr="005B3211">
        <w:rPr>
          <w:sz w:val="26"/>
          <w:szCs w:val="26"/>
        </w:rPr>
        <w:br/>
        <w:t xml:space="preserve">6.1. Объем доклада может колебаться в пределах 5-15 печатных страниц; все приложения к работе не входят в ее объем. </w:t>
      </w:r>
      <w:r w:rsidRPr="005B3211">
        <w:rPr>
          <w:sz w:val="26"/>
          <w:szCs w:val="26"/>
        </w:rPr>
        <w:br/>
        <w:t xml:space="preserve">6.2. Доклад должен быть выполнен грамотно, с соблюдением культуры изложения. </w:t>
      </w:r>
      <w:r w:rsidRPr="005B3211">
        <w:rPr>
          <w:sz w:val="26"/>
          <w:szCs w:val="26"/>
        </w:rPr>
        <w:br/>
        <w:t xml:space="preserve">6.3. Обязательно должны иметься ссылки на используемую литературу. </w:t>
      </w:r>
      <w:r w:rsidRPr="005B3211">
        <w:rPr>
          <w:sz w:val="26"/>
          <w:szCs w:val="26"/>
        </w:rPr>
        <w:br/>
        <w:t>6.4. Должна быть соблюдена последовательность написани</w:t>
      </w:r>
      <w:r>
        <w:rPr>
          <w:sz w:val="26"/>
          <w:szCs w:val="26"/>
        </w:rPr>
        <w:t xml:space="preserve">я библиографического аппарата. </w:t>
      </w:r>
      <w:r>
        <w:rPr>
          <w:sz w:val="26"/>
          <w:szCs w:val="26"/>
        </w:rPr>
        <w:br/>
        <w:t xml:space="preserve">7. Критерии оценки доклада </w:t>
      </w:r>
      <w:r w:rsidRPr="005B3211">
        <w:rPr>
          <w:sz w:val="26"/>
          <w:szCs w:val="26"/>
        </w:rPr>
        <w:br/>
        <w:t xml:space="preserve">- актуальность темы исследования; </w:t>
      </w:r>
      <w:r w:rsidRPr="005B3211">
        <w:rPr>
          <w:sz w:val="26"/>
          <w:szCs w:val="26"/>
        </w:rPr>
        <w:br/>
        <w:t xml:space="preserve">- соответствие содержания теме; </w:t>
      </w:r>
      <w:r w:rsidRPr="005B3211">
        <w:rPr>
          <w:sz w:val="26"/>
          <w:szCs w:val="26"/>
        </w:rPr>
        <w:br/>
        <w:t xml:space="preserve">- глубина проработки материала; правильность и полнота использования источников; </w:t>
      </w:r>
      <w:r w:rsidRPr="005B3211">
        <w:rPr>
          <w:sz w:val="26"/>
          <w:szCs w:val="26"/>
        </w:rPr>
        <w:br/>
        <w:t xml:space="preserve">- соответствие оформления доклада стандартам. </w:t>
      </w:r>
      <w:r w:rsidRPr="005B3211">
        <w:rPr>
          <w:sz w:val="26"/>
          <w:szCs w:val="26"/>
        </w:rPr>
        <w:b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1D6E7D" w:rsidRDefault="001D6E7D" w:rsidP="001D6E7D">
      <w:pPr>
        <w:pStyle w:val="a7"/>
        <w:rPr>
          <w:sz w:val="26"/>
          <w:szCs w:val="26"/>
        </w:rPr>
      </w:pPr>
    </w:p>
    <w:p w:rsidR="001D6E7D" w:rsidRDefault="001D6E7D" w:rsidP="001D6E7D">
      <w:pPr>
        <w:pStyle w:val="a7"/>
        <w:rPr>
          <w:sz w:val="26"/>
          <w:szCs w:val="26"/>
        </w:rPr>
      </w:pPr>
    </w:p>
    <w:p w:rsidR="001D6E7D" w:rsidRDefault="001D6E7D" w:rsidP="001D6E7D">
      <w:pPr>
        <w:pStyle w:val="a7"/>
        <w:rPr>
          <w:sz w:val="26"/>
          <w:szCs w:val="26"/>
        </w:rPr>
      </w:pPr>
    </w:p>
    <w:p w:rsidR="001D6E7D" w:rsidRDefault="001D6E7D" w:rsidP="001D6E7D">
      <w:pPr>
        <w:pStyle w:val="a7"/>
        <w:rPr>
          <w:sz w:val="26"/>
          <w:szCs w:val="26"/>
        </w:rPr>
      </w:pPr>
    </w:p>
    <w:p w:rsidR="001D6E7D" w:rsidRDefault="001D6E7D" w:rsidP="001D6E7D">
      <w:pPr>
        <w:pStyle w:val="a7"/>
        <w:rPr>
          <w:sz w:val="26"/>
          <w:szCs w:val="26"/>
        </w:rPr>
      </w:pPr>
    </w:p>
    <w:p w:rsidR="001D6E7D" w:rsidRDefault="001D6E7D" w:rsidP="001D6E7D">
      <w:pPr>
        <w:pStyle w:val="ac"/>
        <w:tabs>
          <w:tab w:val="left" w:pos="10080"/>
        </w:tabs>
        <w:spacing w:after="0"/>
        <w:ind w:left="0"/>
        <w:rPr>
          <w:b/>
          <w:bCs/>
          <w:sz w:val="26"/>
          <w:szCs w:val="26"/>
        </w:rPr>
      </w:pPr>
    </w:p>
    <w:p w:rsidR="001D6E7D" w:rsidRPr="005B3211" w:rsidRDefault="001D6E7D" w:rsidP="001D6E7D">
      <w:pPr>
        <w:pStyle w:val="ac"/>
        <w:tabs>
          <w:tab w:val="left" w:pos="10080"/>
        </w:tabs>
        <w:spacing w:after="0"/>
        <w:jc w:val="right"/>
        <w:rPr>
          <w:b/>
          <w:bCs/>
          <w:sz w:val="26"/>
          <w:szCs w:val="26"/>
        </w:rPr>
      </w:pPr>
      <w:r w:rsidRPr="005B3211">
        <w:rPr>
          <w:b/>
          <w:bCs/>
          <w:sz w:val="26"/>
          <w:szCs w:val="26"/>
        </w:rPr>
        <w:t>(Приложение 2)</w:t>
      </w:r>
    </w:p>
    <w:p w:rsidR="001D6E7D" w:rsidRPr="005B3211" w:rsidRDefault="001D6E7D" w:rsidP="001D6E7D">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 xml:space="preserve"> Методические рекомендации по работе с </w:t>
      </w:r>
      <w:proofErr w:type="spellStart"/>
      <w:r w:rsidRPr="005B3211">
        <w:rPr>
          <w:rFonts w:ascii="Times New Roman" w:hAnsi="Times New Roman"/>
          <w:b/>
          <w:bCs/>
          <w:sz w:val="26"/>
          <w:szCs w:val="26"/>
        </w:rPr>
        <w:t>интернет-ресурсами</w:t>
      </w:r>
      <w:proofErr w:type="spellEnd"/>
    </w:p>
    <w:p w:rsidR="001D6E7D" w:rsidRPr="005B3211" w:rsidRDefault="001D6E7D" w:rsidP="001D6E7D">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(для подготовки сообщений, докладов и рефератов)</w:t>
      </w:r>
    </w:p>
    <w:p w:rsidR="001D6E7D" w:rsidRPr="005B3211" w:rsidRDefault="001D6E7D" w:rsidP="001D6E7D">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студент должен уметь и знать: </w:t>
      </w:r>
    </w:p>
    <w:p w:rsidR="001D6E7D" w:rsidRPr="005B3211" w:rsidRDefault="001D6E7D" w:rsidP="001D6E7D">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1D6E7D" w:rsidRPr="005B3211" w:rsidRDefault="001D6E7D" w:rsidP="001D6E7D">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правильно формулировать критерии поиска;</w:t>
      </w:r>
    </w:p>
    <w:p w:rsidR="001D6E7D" w:rsidRPr="005B3211" w:rsidRDefault="001D6E7D" w:rsidP="001D6E7D">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1D6E7D" w:rsidRPr="005B3211" w:rsidRDefault="001D6E7D" w:rsidP="001D6E7D">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-давать оценку качества представленной информации, отделить действительно важные сведения от информационного шума;</w:t>
      </w:r>
    </w:p>
    <w:p w:rsidR="001D6E7D" w:rsidRPr="005B3211" w:rsidRDefault="001D6E7D" w:rsidP="001D6E7D">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xml:space="preserve">- давать оценки достоверности информации на основе различных признаков, по внешнему виду сайта, характеру подачи информации, её организации; </w:t>
      </w:r>
    </w:p>
    <w:p w:rsidR="001D6E7D" w:rsidRPr="005B3211" w:rsidRDefault="001D6E7D" w:rsidP="001D6E7D">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студентам необходимо уметь её анализировать, определять её внутреннюю непротиворечивость.</w:t>
      </w:r>
    </w:p>
    <w:p w:rsidR="001D6E7D" w:rsidRPr="005B3211" w:rsidRDefault="001D6E7D" w:rsidP="001D6E7D">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Законами: «Об информации, информатизации и защите информации», «О государственной тайне»,  «Об авторском праве и смежных правах», статьями Конституции об охране личной тайны, статьями ГК РФ  и статьями УК РФ о преступлениях в сфере компьютерной информации. </w:t>
      </w:r>
    </w:p>
    <w:p w:rsidR="001D6E7D" w:rsidRDefault="001D6E7D" w:rsidP="001D6E7D">
      <w:pPr>
        <w:spacing w:after="0" w:line="360" w:lineRule="auto"/>
        <w:ind w:firstLine="708"/>
        <w:jc w:val="both"/>
        <w:rPr>
          <w:rFonts w:ascii="Times New Roman" w:hAnsi="Times New Roman"/>
          <w:sz w:val="26"/>
          <w:szCs w:val="26"/>
        </w:rPr>
      </w:pPr>
      <w:r w:rsidRPr="005B3211">
        <w:rPr>
          <w:rStyle w:val="submenu-table"/>
          <w:bCs/>
          <w:sz w:val="26"/>
          <w:szCs w:val="26"/>
        </w:rPr>
        <w:t>При работе с Интернет-ресурсами</w:t>
      </w:r>
      <w:r w:rsidRPr="005B3211">
        <w:rPr>
          <w:rFonts w:ascii="Times New Roman" w:hAnsi="Times New Roman"/>
          <w:sz w:val="26"/>
          <w:szCs w:val="26"/>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w:t>
      </w:r>
      <w:r w:rsidRPr="005B3211">
        <w:rPr>
          <w:rFonts w:ascii="Times New Roman" w:hAnsi="Times New Roman"/>
          <w:sz w:val="26"/>
          <w:szCs w:val="26"/>
        </w:rPr>
        <w:lastRenderedPageBreak/>
        <w:t xml:space="preserve">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студенческие работы. Качество этих работ очень низкое, поэтому, сначала подумайте, оцените ресурс, а уже потом им пользуйтесь. В остальном с </w:t>
      </w:r>
      <w:proofErr w:type="gramStart"/>
      <w:r w:rsidRPr="005B3211">
        <w:rPr>
          <w:rFonts w:ascii="Times New Roman" w:hAnsi="Times New Roman"/>
          <w:sz w:val="26"/>
          <w:szCs w:val="26"/>
        </w:rPr>
        <w:t>интернет-источниками</w:t>
      </w:r>
      <w:proofErr w:type="gramEnd"/>
      <w:r w:rsidRPr="005B3211">
        <w:rPr>
          <w:rFonts w:ascii="Times New Roman" w:hAnsi="Times New Roman"/>
          <w:sz w:val="26"/>
          <w:szCs w:val="26"/>
        </w:rPr>
        <w:t xml:space="preserve"> можно работать как </w:t>
      </w:r>
      <w:r>
        <w:rPr>
          <w:rFonts w:ascii="Times New Roman" w:hAnsi="Times New Roman"/>
          <w:sz w:val="26"/>
          <w:szCs w:val="26"/>
        </w:rPr>
        <w:t>с обычной печатной литературой.</w:t>
      </w:r>
      <w:r w:rsidRPr="005B3211">
        <w:rPr>
          <w:rFonts w:ascii="Times New Roman" w:hAnsi="Times New Roman"/>
          <w:sz w:val="26"/>
          <w:szCs w:val="26"/>
        </w:rPr>
        <w:t xml:space="preserve"> В интернете огромное количество словарей и энциклопедий, использование которых приветствуется. </w:t>
      </w: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Pr="00542DC4" w:rsidRDefault="001D6E7D" w:rsidP="001D6E7D">
      <w:pPr>
        <w:spacing w:after="0" w:line="360" w:lineRule="auto"/>
        <w:ind w:firstLine="708"/>
        <w:jc w:val="right"/>
        <w:rPr>
          <w:rFonts w:ascii="Times New Roman" w:hAnsi="Times New Roman"/>
          <w:b/>
          <w:sz w:val="26"/>
          <w:szCs w:val="26"/>
        </w:rPr>
      </w:pPr>
      <w:r>
        <w:rPr>
          <w:rFonts w:ascii="Times New Roman" w:hAnsi="Times New Roman"/>
          <w:b/>
          <w:sz w:val="26"/>
          <w:szCs w:val="26"/>
        </w:rPr>
        <w:lastRenderedPageBreak/>
        <w:t>(Приложение 3</w:t>
      </w:r>
      <w:r w:rsidRPr="00542DC4">
        <w:rPr>
          <w:rFonts w:ascii="Times New Roman" w:hAnsi="Times New Roman"/>
          <w:b/>
          <w:sz w:val="26"/>
          <w:szCs w:val="26"/>
        </w:rPr>
        <w:t>)</w:t>
      </w:r>
    </w:p>
    <w:p w:rsidR="001D6E7D" w:rsidRPr="00542DC4" w:rsidRDefault="001D6E7D" w:rsidP="001D6E7D">
      <w:pPr>
        <w:spacing w:after="0" w:line="240" w:lineRule="auto"/>
        <w:jc w:val="center"/>
        <w:rPr>
          <w:rFonts w:ascii="Times New Roman" w:hAnsi="Times New Roman"/>
          <w:b/>
          <w:sz w:val="26"/>
          <w:szCs w:val="26"/>
        </w:rPr>
      </w:pPr>
      <w:r w:rsidRPr="00542DC4">
        <w:rPr>
          <w:rFonts w:ascii="Times New Roman" w:hAnsi="Times New Roman"/>
          <w:b/>
          <w:sz w:val="26"/>
          <w:szCs w:val="26"/>
        </w:rPr>
        <w:t>Методические рекомендации по составлению компьютерных презентаций</w:t>
      </w:r>
    </w:p>
    <w:p w:rsidR="001D6E7D" w:rsidRPr="00542DC4" w:rsidRDefault="001D6E7D" w:rsidP="001D6E7D">
      <w:pPr>
        <w:spacing w:after="0" w:line="240" w:lineRule="auto"/>
        <w:ind w:left="360"/>
        <w:rPr>
          <w:rFonts w:ascii="Times New Roman" w:hAnsi="Times New Roman"/>
          <w:b/>
          <w:sz w:val="26"/>
          <w:szCs w:val="26"/>
        </w:rPr>
      </w:pPr>
    </w:p>
    <w:p w:rsidR="001D6E7D" w:rsidRPr="00542DC4" w:rsidRDefault="001D6E7D" w:rsidP="001D6E7D">
      <w:pPr>
        <w:widowControl w:val="0"/>
        <w:autoSpaceDE w:val="0"/>
        <w:autoSpaceDN w:val="0"/>
        <w:adjustRightInd w:val="0"/>
        <w:spacing w:after="0" w:line="240" w:lineRule="auto"/>
        <w:ind w:firstLine="708"/>
        <w:jc w:val="both"/>
        <w:rPr>
          <w:rFonts w:ascii="Times New Roman" w:hAnsi="Times New Roman"/>
          <w:sz w:val="26"/>
          <w:szCs w:val="26"/>
        </w:rPr>
      </w:pPr>
      <w:r w:rsidRPr="00542DC4">
        <w:rPr>
          <w:rFonts w:ascii="Times New Roman" w:hAnsi="Times New Roman"/>
          <w:sz w:val="26"/>
          <w:szCs w:val="26"/>
        </w:rPr>
        <w:t xml:space="preserve">КОМПЬЮТЕРНУЮ ПРЕЗЕНТАЦИЮ удобнее всего подготовить в программе MS </w:t>
      </w:r>
      <w:proofErr w:type="spellStart"/>
      <w:r w:rsidRPr="00542DC4">
        <w:rPr>
          <w:rFonts w:ascii="Times New Roman" w:hAnsi="Times New Roman"/>
          <w:sz w:val="26"/>
          <w:szCs w:val="26"/>
        </w:rPr>
        <w:t>PowerPoint</w:t>
      </w:r>
      <w:proofErr w:type="spellEnd"/>
      <w:r w:rsidRPr="00542DC4">
        <w:rPr>
          <w:rFonts w:ascii="Times New Roman" w:hAnsi="Times New Roman"/>
          <w:sz w:val="26"/>
          <w:szCs w:val="26"/>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1D6E7D" w:rsidRPr="00542DC4" w:rsidRDefault="001D6E7D" w:rsidP="001D6E7D">
      <w:pPr>
        <w:shd w:val="clear" w:color="auto" w:fill="FFFFFF"/>
        <w:spacing w:after="0" w:line="240" w:lineRule="auto"/>
        <w:ind w:firstLine="426"/>
        <w:jc w:val="both"/>
        <w:rPr>
          <w:rFonts w:ascii="Times New Roman" w:hAnsi="Times New Roman"/>
          <w:sz w:val="26"/>
          <w:szCs w:val="26"/>
        </w:rPr>
      </w:pPr>
      <w:r w:rsidRPr="00542DC4">
        <w:rPr>
          <w:rFonts w:ascii="Times New Roman" w:hAnsi="Times New Roman"/>
          <w:sz w:val="26"/>
          <w:szCs w:val="26"/>
        </w:rPr>
        <w:t>Презентация  создается индивидуально или в группе.</w:t>
      </w:r>
    </w:p>
    <w:p w:rsidR="001D6E7D" w:rsidRPr="00542DC4" w:rsidRDefault="001D6E7D" w:rsidP="001D6E7D">
      <w:pPr>
        <w:spacing w:after="0" w:line="240" w:lineRule="auto"/>
        <w:ind w:firstLine="426"/>
        <w:jc w:val="both"/>
        <w:rPr>
          <w:rFonts w:ascii="Times New Roman" w:hAnsi="Times New Roman"/>
          <w:sz w:val="26"/>
          <w:szCs w:val="26"/>
        </w:rPr>
      </w:pPr>
      <w:r w:rsidRPr="00542DC4">
        <w:rPr>
          <w:rFonts w:ascii="Times New Roman" w:hAnsi="Times New Roman"/>
          <w:sz w:val="26"/>
          <w:szCs w:val="26"/>
        </w:rPr>
        <w:t>Работа может быть представлена либо в электронном варианте, либо напечатана  на бумаге формата А</w:t>
      </w:r>
      <w:proofErr w:type="gramStart"/>
      <w:r w:rsidRPr="00542DC4">
        <w:rPr>
          <w:rFonts w:ascii="Times New Roman" w:hAnsi="Times New Roman"/>
          <w:sz w:val="26"/>
          <w:szCs w:val="26"/>
        </w:rPr>
        <w:t>4</w:t>
      </w:r>
      <w:proofErr w:type="gramEnd"/>
      <w:r w:rsidRPr="00542DC4">
        <w:rPr>
          <w:rFonts w:ascii="Times New Roman" w:hAnsi="Times New Roman"/>
          <w:sz w:val="26"/>
          <w:szCs w:val="26"/>
        </w:rPr>
        <w:t xml:space="preserve"> (на одном листе – один слайд).</w:t>
      </w:r>
    </w:p>
    <w:p w:rsidR="001D6E7D" w:rsidRPr="00542DC4" w:rsidRDefault="001D6E7D" w:rsidP="001D6E7D">
      <w:pPr>
        <w:spacing w:after="0" w:line="240" w:lineRule="auto"/>
        <w:ind w:left="435"/>
        <w:jc w:val="both"/>
        <w:rPr>
          <w:rFonts w:ascii="Times New Roman" w:hAnsi="Times New Roman"/>
          <w:sz w:val="26"/>
          <w:szCs w:val="26"/>
        </w:rPr>
      </w:pPr>
      <w:r w:rsidRPr="00542DC4">
        <w:rPr>
          <w:rFonts w:ascii="Times New Roman" w:hAnsi="Times New Roman"/>
          <w:sz w:val="26"/>
          <w:szCs w:val="26"/>
        </w:rPr>
        <w:t xml:space="preserve">Выполненную работу сдать к указанному сроку. </w:t>
      </w:r>
    </w:p>
    <w:p w:rsidR="001D6E7D" w:rsidRPr="00542DC4" w:rsidRDefault="001D6E7D" w:rsidP="001D6E7D">
      <w:pPr>
        <w:snapToGrid w:val="0"/>
        <w:ind w:firstLine="539"/>
        <w:jc w:val="both"/>
        <w:rPr>
          <w:rFonts w:ascii="Times New Roman" w:hAnsi="Times New Roman"/>
          <w:sz w:val="26"/>
          <w:szCs w:val="26"/>
        </w:rPr>
      </w:pPr>
      <w:r w:rsidRPr="00542DC4">
        <w:rPr>
          <w:rFonts w:ascii="Times New Roman" w:hAnsi="Times New Roman"/>
          <w:sz w:val="26"/>
          <w:szCs w:val="26"/>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1D6E7D" w:rsidRPr="00542DC4" w:rsidRDefault="001D6E7D" w:rsidP="001D6E7D">
      <w:pPr>
        <w:snapToGrid w:val="0"/>
        <w:ind w:firstLine="539"/>
        <w:jc w:val="both"/>
        <w:rPr>
          <w:rFonts w:ascii="Times New Roman" w:hAnsi="Times New Roman"/>
          <w:sz w:val="26"/>
          <w:szCs w:val="26"/>
        </w:rPr>
      </w:pPr>
      <w:r w:rsidRPr="00542DC4">
        <w:rPr>
          <w:rFonts w:ascii="Times New Roman" w:hAnsi="Times New Roman"/>
          <w:sz w:val="26"/>
          <w:szCs w:val="26"/>
          <w:u w:val="single"/>
        </w:rPr>
        <w:t>1 стратегия</w:t>
      </w:r>
      <w:r w:rsidRPr="00542DC4">
        <w:rPr>
          <w:rFonts w:ascii="Times New Roman" w:hAnsi="Times New Roman"/>
          <w:sz w:val="26"/>
          <w:szCs w:val="26"/>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1D6E7D" w:rsidRPr="00542DC4" w:rsidRDefault="001D6E7D" w:rsidP="001D6E7D">
      <w:pPr>
        <w:numPr>
          <w:ilvl w:val="0"/>
          <w:numId w:val="4"/>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объем текста на слайде – не больше 7 строк;</w:t>
      </w:r>
    </w:p>
    <w:p w:rsidR="001D6E7D" w:rsidRPr="00542DC4" w:rsidRDefault="001D6E7D" w:rsidP="001D6E7D">
      <w:pPr>
        <w:numPr>
          <w:ilvl w:val="0"/>
          <w:numId w:val="4"/>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маркированный/нумерованный список содержит не более 7 элементов;</w:t>
      </w:r>
    </w:p>
    <w:p w:rsidR="001D6E7D" w:rsidRPr="00542DC4" w:rsidRDefault="001D6E7D" w:rsidP="001D6E7D">
      <w:pPr>
        <w:numPr>
          <w:ilvl w:val="0"/>
          <w:numId w:val="4"/>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отсутствуют знаки пунктуации в конце строк в маркированных и нумерованных списках;</w:t>
      </w:r>
    </w:p>
    <w:p w:rsidR="001D6E7D" w:rsidRPr="00542DC4" w:rsidRDefault="001D6E7D" w:rsidP="001D6E7D">
      <w:pPr>
        <w:numPr>
          <w:ilvl w:val="0"/>
          <w:numId w:val="4"/>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значимая информация выделяется с помощью цвета, начертания, эффектов анимации.</w:t>
      </w:r>
    </w:p>
    <w:p w:rsidR="001D6E7D" w:rsidRPr="00542DC4" w:rsidRDefault="001D6E7D" w:rsidP="001D6E7D">
      <w:pPr>
        <w:snapToGrid w:val="0"/>
        <w:ind w:firstLine="539"/>
        <w:jc w:val="both"/>
        <w:rPr>
          <w:rFonts w:ascii="Times New Roman" w:hAnsi="Times New Roman"/>
          <w:sz w:val="26"/>
          <w:szCs w:val="26"/>
        </w:rPr>
      </w:pPr>
      <w:r w:rsidRPr="00542DC4">
        <w:rPr>
          <w:rFonts w:ascii="Times New Roman" w:hAnsi="Times New Roman"/>
          <w:sz w:val="26"/>
          <w:szCs w:val="26"/>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1D6E7D" w:rsidRPr="00542DC4" w:rsidRDefault="001D6E7D" w:rsidP="001D6E7D">
      <w:pPr>
        <w:snapToGrid w:val="0"/>
        <w:ind w:firstLine="539"/>
        <w:jc w:val="both"/>
        <w:rPr>
          <w:rFonts w:ascii="Times New Roman" w:hAnsi="Times New Roman"/>
          <w:sz w:val="26"/>
          <w:szCs w:val="26"/>
        </w:rPr>
      </w:pPr>
      <w:r w:rsidRPr="00542DC4">
        <w:rPr>
          <w:rFonts w:ascii="Times New Roman" w:hAnsi="Times New Roman"/>
          <w:sz w:val="26"/>
          <w:szCs w:val="26"/>
          <w:u w:val="single"/>
        </w:rPr>
        <w:t>2 стратегия</w:t>
      </w:r>
      <w:r w:rsidRPr="00542DC4">
        <w:rPr>
          <w:rFonts w:ascii="Times New Roman" w:hAnsi="Times New Roman"/>
          <w:sz w:val="26"/>
          <w:szCs w:val="26"/>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1D6E7D" w:rsidRPr="00542DC4" w:rsidRDefault="001D6E7D" w:rsidP="001D6E7D">
      <w:pPr>
        <w:numPr>
          <w:ilvl w:val="0"/>
          <w:numId w:val="5"/>
        </w:numPr>
        <w:spacing w:after="0" w:line="240" w:lineRule="auto"/>
        <w:jc w:val="both"/>
        <w:rPr>
          <w:rFonts w:ascii="Times New Roman" w:hAnsi="Times New Roman"/>
          <w:sz w:val="26"/>
          <w:szCs w:val="26"/>
        </w:rPr>
      </w:pPr>
      <w:r w:rsidRPr="00542DC4">
        <w:rPr>
          <w:rFonts w:ascii="Times New Roman" w:hAnsi="Times New Roman"/>
          <w:sz w:val="26"/>
          <w:szCs w:val="26"/>
        </w:rPr>
        <w:t>выбранные средства визуализации информации (таблицы, схемы, графики и т. д.) соответствуют содержанию;</w:t>
      </w:r>
    </w:p>
    <w:p w:rsidR="001D6E7D" w:rsidRPr="00542DC4" w:rsidRDefault="001D6E7D" w:rsidP="001D6E7D">
      <w:pPr>
        <w:numPr>
          <w:ilvl w:val="0"/>
          <w:numId w:val="5"/>
        </w:numPr>
        <w:spacing w:after="0" w:line="240" w:lineRule="auto"/>
        <w:jc w:val="both"/>
        <w:rPr>
          <w:rFonts w:ascii="Times New Roman" w:hAnsi="Times New Roman"/>
          <w:sz w:val="26"/>
          <w:szCs w:val="26"/>
        </w:rPr>
      </w:pPr>
      <w:r w:rsidRPr="00542DC4">
        <w:rPr>
          <w:rFonts w:ascii="Times New Roman" w:hAnsi="Times New Roman"/>
          <w:sz w:val="26"/>
          <w:szCs w:val="26"/>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1D6E7D" w:rsidRPr="00542DC4" w:rsidRDefault="001D6E7D" w:rsidP="001D6E7D">
      <w:pPr>
        <w:ind w:firstLine="540"/>
        <w:jc w:val="both"/>
        <w:rPr>
          <w:rFonts w:ascii="Times New Roman" w:hAnsi="Times New Roman"/>
          <w:sz w:val="26"/>
          <w:szCs w:val="26"/>
        </w:rPr>
      </w:pPr>
      <w:r w:rsidRPr="00542DC4">
        <w:rPr>
          <w:rFonts w:ascii="Times New Roman" w:hAnsi="Times New Roman"/>
          <w:sz w:val="26"/>
          <w:szCs w:val="26"/>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1D6E7D" w:rsidRPr="00542DC4" w:rsidRDefault="001D6E7D" w:rsidP="001D6E7D">
      <w:pPr>
        <w:spacing w:after="0" w:line="240" w:lineRule="auto"/>
        <w:ind w:firstLine="709"/>
        <w:jc w:val="both"/>
        <w:rPr>
          <w:rFonts w:ascii="Times New Roman" w:hAnsi="Times New Roman"/>
          <w:sz w:val="26"/>
          <w:szCs w:val="26"/>
        </w:rPr>
      </w:pPr>
      <w:r w:rsidRPr="00542DC4">
        <w:rPr>
          <w:rFonts w:ascii="Times New Roman" w:hAnsi="Times New Roman"/>
          <w:sz w:val="26"/>
          <w:szCs w:val="26"/>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1D6E7D" w:rsidRPr="00542DC4" w:rsidRDefault="001D6E7D" w:rsidP="001D6E7D">
      <w:pPr>
        <w:spacing w:after="0" w:line="240" w:lineRule="auto"/>
        <w:ind w:firstLine="539"/>
        <w:jc w:val="both"/>
        <w:rPr>
          <w:rFonts w:ascii="Times New Roman" w:hAnsi="Times New Roman"/>
          <w:b/>
          <w:i/>
          <w:sz w:val="26"/>
          <w:szCs w:val="26"/>
        </w:rPr>
      </w:pPr>
    </w:p>
    <w:p w:rsidR="001D6E7D" w:rsidRPr="00542DC4" w:rsidRDefault="001D6E7D" w:rsidP="001D6E7D">
      <w:pPr>
        <w:spacing w:after="0" w:line="240" w:lineRule="auto"/>
        <w:ind w:firstLine="539"/>
        <w:jc w:val="both"/>
        <w:rPr>
          <w:rFonts w:ascii="Times New Roman" w:hAnsi="Times New Roman"/>
          <w:sz w:val="26"/>
          <w:szCs w:val="26"/>
        </w:rPr>
      </w:pPr>
      <w:r w:rsidRPr="00542DC4">
        <w:rPr>
          <w:rFonts w:ascii="Times New Roman" w:hAnsi="Times New Roman"/>
          <w:sz w:val="26"/>
          <w:szCs w:val="26"/>
        </w:rPr>
        <w:t>Оформление презентации</w:t>
      </w:r>
    </w:p>
    <w:p w:rsidR="001D6E7D" w:rsidRPr="00542DC4" w:rsidRDefault="001D6E7D" w:rsidP="001D6E7D">
      <w:pPr>
        <w:spacing w:after="0" w:line="240" w:lineRule="auto"/>
        <w:ind w:firstLine="539"/>
        <w:jc w:val="both"/>
        <w:rPr>
          <w:rFonts w:ascii="Times New Roman" w:hAnsi="Times New Roman"/>
          <w:sz w:val="26"/>
          <w:szCs w:val="26"/>
        </w:rPr>
      </w:pPr>
      <w:r w:rsidRPr="00542DC4">
        <w:rPr>
          <w:rFonts w:ascii="Times New Roman" w:hAnsi="Times New Roman"/>
          <w:sz w:val="26"/>
          <w:szCs w:val="26"/>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1D6E7D" w:rsidRPr="00542DC4" w:rsidRDefault="001D6E7D" w:rsidP="001D6E7D">
      <w:pPr>
        <w:spacing w:after="0" w:line="240" w:lineRule="auto"/>
        <w:ind w:firstLine="539"/>
        <w:jc w:val="both"/>
        <w:rPr>
          <w:rFonts w:ascii="Times New Roman" w:hAnsi="Times New Roman"/>
          <w:sz w:val="26"/>
          <w:szCs w:val="26"/>
        </w:rPr>
      </w:pPr>
      <w:r w:rsidRPr="00542DC4">
        <w:rPr>
          <w:rFonts w:ascii="Times New Roman" w:hAnsi="Times New Roman"/>
          <w:sz w:val="26"/>
          <w:szCs w:val="26"/>
        </w:rPr>
        <w:t>В презентациях не принято ставить переносы в словах.</w:t>
      </w:r>
    </w:p>
    <w:p w:rsidR="001D6E7D" w:rsidRPr="00542DC4" w:rsidRDefault="001D6E7D" w:rsidP="001D6E7D">
      <w:pPr>
        <w:ind w:firstLine="567"/>
        <w:jc w:val="both"/>
        <w:rPr>
          <w:rFonts w:ascii="Times New Roman" w:hAnsi="Times New Roman"/>
          <w:sz w:val="26"/>
          <w:szCs w:val="26"/>
        </w:rPr>
      </w:pPr>
      <w:r w:rsidRPr="00542DC4">
        <w:rPr>
          <w:rFonts w:ascii="Times New Roman" w:hAnsi="Times New Roman"/>
          <w:sz w:val="26"/>
          <w:szCs w:val="26"/>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1D6E7D" w:rsidRPr="00542DC4" w:rsidRDefault="001D6E7D" w:rsidP="001D6E7D">
      <w:pPr>
        <w:ind w:firstLine="567"/>
        <w:jc w:val="both"/>
        <w:rPr>
          <w:rFonts w:ascii="Times New Roman" w:hAnsi="Times New Roman"/>
          <w:sz w:val="26"/>
          <w:szCs w:val="26"/>
        </w:rPr>
      </w:pPr>
      <w:r w:rsidRPr="00542DC4">
        <w:rPr>
          <w:rFonts w:ascii="Times New Roman" w:hAnsi="Times New Roman"/>
          <w:sz w:val="26"/>
          <w:szCs w:val="26"/>
        </w:rPr>
        <w:t>Лучше не смешивать разные типы шрифтов в одной презентации. Рекомендуется не злоупотреблять прописными буквами (они читаются хуже).</w:t>
      </w:r>
    </w:p>
    <w:p w:rsidR="001D6E7D" w:rsidRPr="00542DC4" w:rsidRDefault="001D6E7D" w:rsidP="001D6E7D">
      <w:pPr>
        <w:ind w:firstLine="539"/>
        <w:jc w:val="both"/>
        <w:rPr>
          <w:rFonts w:ascii="Times New Roman" w:hAnsi="Times New Roman"/>
          <w:sz w:val="26"/>
          <w:szCs w:val="26"/>
        </w:rPr>
      </w:pPr>
      <w:r w:rsidRPr="00542DC4">
        <w:rPr>
          <w:rFonts w:ascii="Times New Roman" w:hAnsi="Times New Roman"/>
          <w:sz w:val="26"/>
          <w:szCs w:val="26"/>
        </w:rPr>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542DC4">
          <w:rPr>
            <w:rFonts w:ascii="Times New Roman" w:hAnsi="Times New Roman"/>
            <w:sz w:val="26"/>
            <w:szCs w:val="26"/>
          </w:rPr>
          <w:t>1 см</w:t>
        </w:r>
      </w:smartTag>
      <w:r w:rsidRPr="00542DC4">
        <w:rPr>
          <w:rFonts w:ascii="Times New Roman" w:hAnsi="Times New Roman"/>
          <w:sz w:val="26"/>
          <w:szCs w:val="26"/>
        </w:rPr>
        <w:t xml:space="preserve"> с каждой стороны. </w:t>
      </w:r>
    </w:p>
    <w:p w:rsidR="001D6E7D" w:rsidRPr="00542DC4" w:rsidRDefault="001D6E7D" w:rsidP="001D6E7D">
      <w:pPr>
        <w:ind w:firstLine="539"/>
        <w:jc w:val="both"/>
        <w:rPr>
          <w:rFonts w:ascii="Times New Roman" w:hAnsi="Times New Roman"/>
          <w:sz w:val="26"/>
          <w:szCs w:val="26"/>
        </w:rPr>
      </w:pPr>
      <w:r w:rsidRPr="00542DC4">
        <w:rPr>
          <w:rFonts w:ascii="Times New Roman" w:hAnsi="Times New Roman"/>
          <w:sz w:val="26"/>
          <w:szCs w:val="26"/>
        </w:rPr>
        <w:t xml:space="preserve">Вспомогательная информация (управляющие кнопки) не должны преобладать над основной информацией (текстом, иллюстрациями). </w:t>
      </w:r>
    </w:p>
    <w:p w:rsidR="001D6E7D" w:rsidRPr="00542DC4" w:rsidRDefault="001D6E7D" w:rsidP="001D6E7D">
      <w:pPr>
        <w:ind w:firstLine="709"/>
        <w:jc w:val="both"/>
        <w:rPr>
          <w:rFonts w:ascii="Times New Roman" w:hAnsi="Times New Roman"/>
          <w:sz w:val="26"/>
          <w:szCs w:val="26"/>
        </w:rPr>
      </w:pPr>
      <w:r w:rsidRPr="00542DC4">
        <w:rPr>
          <w:rFonts w:ascii="Times New Roman" w:hAnsi="Times New Roman"/>
          <w:sz w:val="26"/>
          <w:szCs w:val="26"/>
        </w:rPr>
        <w:t xml:space="preserve">Табличная информация вставляется в материалы как таблица текстового процессора </w:t>
      </w:r>
      <w:r w:rsidRPr="00542DC4">
        <w:rPr>
          <w:rFonts w:ascii="Times New Roman" w:hAnsi="Times New Roman"/>
          <w:sz w:val="26"/>
          <w:szCs w:val="26"/>
          <w:lang w:val="en-US"/>
        </w:rPr>
        <w:t>MSWord</w:t>
      </w:r>
      <w:r w:rsidRPr="00542DC4">
        <w:rPr>
          <w:rFonts w:ascii="Times New Roman" w:hAnsi="Times New Roman"/>
          <w:sz w:val="26"/>
          <w:szCs w:val="26"/>
        </w:rPr>
        <w:t xml:space="preserve"> или табличного процессора </w:t>
      </w:r>
      <w:proofErr w:type="spellStart"/>
      <w:r w:rsidRPr="00542DC4">
        <w:rPr>
          <w:rFonts w:ascii="Times New Roman" w:hAnsi="Times New Roman"/>
          <w:sz w:val="26"/>
          <w:szCs w:val="26"/>
          <w:lang w:val="en-US"/>
        </w:rPr>
        <w:t>MSExcel</w:t>
      </w:r>
      <w:proofErr w:type="spellEnd"/>
      <w:r w:rsidRPr="00542DC4">
        <w:rPr>
          <w:rFonts w:ascii="Times New Roman" w:hAnsi="Times New Roman"/>
          <w:sz w:val="26"/>
          <w:szCs w:val="26"/>
        </w:rPr>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Pr="00AE5388" w:rsidRDefault="001D6E7D" w:rsidP="001D6E7D">
      <w:pPr>
        <w:spacing w:after="0" w:line="360" w:lineRule="auto"/>
        <w:ind w:firstLine="708"/>
        <w:jc w:val="right"/>
        <w:rPr>
          <w:rFonts w:ascii="Times New Roman" w:hAnsi="Times New Roman"/>
          <w:b/>
          <w:sz w:val="28"/>
          <w:szCs w:val="28"/>
        </w:rPr>
      </w:pPr>
      <w:r w:rsidRPr="00AE5388">
        <w:rPr>
          <w:rFonts w:ascii="Times New Roman" w:hAnsi="Times New Roman"/>
          <w:b/>
          <w:sz w:val="28"/>
          <w:szCs w:val="28"/>
        </w:rPr>
        <w:lastRenderedPageBreak/>
        <w:t xml:space="preserve">Приложение </w:t>
      </w:r>
      <w:r>
        <w:rPr>
          <w:rFonts w:ascii="Times New Roman" w:hAnsi="Times New Roman"/>
          <w:b/>
          <w:sz w:val="28"/>
          <w:szCs w:val="28"/>
        </w:rPr>
        <w:t>4</w:t>
      </w:r>
    </w:p>
    <w:p w:rsidR="001D6E7D" w:rsidRPr="00AE5388" w:rsidRDefault="001D6E7D" w:rsidP="001D6E7D">
      <w:pPr>
        <w:ind w:firstLine="851"/>
        <w:jc w:val="center"/>
        <w:rPr>
          <w:rFonts w:ascii="Times New Roman" w:hAnsi="Times New Roman"/>
          <w:b/>
          <w:sz w:val="26"/>
          <w:szCs w:val="26"/>
        </w:rPr>
      </w:pPr>
      <w:r w:rsidRPr="00AE5388">
        <w:rPr>
          <w:rFonts w:ascii="Times New Roman" w:hAnsi="Times New Roman"/>
          <w:b/>
          <w:sz w:val="26"/>
          <w:szCs w:val="26"/>
        </w:rPr>
        <w:t>Методические рекомендации по составлению буклета</w:t>
      </w:r>
      <w:r w:rsidRPr="00AE5388">
        <w:rPr>
          <w:b/>
          <w:sz w:val="26"/>
          <w:szCs w:val="26"/>
        </w:rPr>
        <w:br/>
      </w:r>
    </w:p>
    <w:p w:rsidR="001D6E7D" w:rsidRPr="00AE5388" w:rsidRDefault="001D6E7D" w:rsidP="001D6E7D">
      <w:pPr>
        <w:spacing w:after="0" w:line="240" w:lineRule="auto"/>
        <w:ind w:firstLine="284"/>
        <w:jc w:val="both"/>
        <w:rPr>
          <w:rFonts w:ascii="Times New Roman" w:hAnsi="Times New Roman"/>
          <w:sz w:val="26"/>
          <w:szCs w:val="26"/>
          <w:shd w:val="clear" w:color="auto" w:fill="FFFFFF"/>
        </w:rPr>
      </w:pPr>
      <w:r w:rsidRPr="00AE5388">
        <w:rPr>
          <w:rFonts w:ascii="Times New Roman" w:hAnsi="Times New Roman"/>
          <w:i/>
          <w:sz w:val="26"/>
          <w:szCs w:val="26"/>
          <w:shd w:val="clear" w:color="auto" w:fill="FFFFFF"/>
        </w:rPr>
        <w:t> </w:t>
      </w:r>
      <w:r w:rsidRPr="00AE5388">
        <w:rPr>
          <w:rFonts w:ascii="Times New Roman" w:hAnsi="Times New Roman"/>
          <w:sz w:val="26"/>
          <w:szCs w:val="26"/>
          <w:shd w:val="clear" w:color="auto" w:fill="FFFFFF"/>
        </w:rPr>
        <w:t xml:space="preserve">Буклет– </w:t>
      </w:r>
      <w:proofErr w:type="gramStart"/>
      <w:r w:rsidRPr="00AE5388">
        <w:rPr>
          <w:rFonts w:ascii="Times New Roman" w:hAnsi="Times New Roman"/>
          <w:sz w:val="26"/>
          <w:szCs w:val="26"/>
          <w:shd w:val="clear" w:color="auto" w:fill="FFFFFF"/>
        </w:rPr>
        <w:t>эт</w:t>
      </w:r>
      <w:proofErr w:type="gramEnd"/>
      <w:r w:rsidRPr="00AE5388">
        <w:rPr>
          <w:rFonts w:ascii="Times New Roman" w:hAnsi="Times New Roman"/>
          <w:sz w:val="26"/>
          <w:szCs w:val="26"/>
          <w:shd w:val="clear" w:color="auto" w:fill="FFFFFF"/>
        </w:rPr>
        <w:t>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1D6E7D" w:rsidRPr="00AE5388" w:rsidRDefault="001D6E7D" w:rsidP="001D6E7D">
      <w:pPr>
        <w:shd w:val="clear" w:color="auto" w:fill="FFFFFF"/>
        <w:spacing w:after="0" w:line="240" w:lineRule="auto"/>
        <w:ind w:firstLine="708"/>
        <w:jc w:val="both"/>
        <w:rPr>
          <w:rFonts w:ascii="Times New Roman" w:hAnsi="Times New Roman"/>
          <w:sz w:val="26"/>
          <w:szCs w:val="26"/>
        </w:rPr>
      </w:pPr>
      <w:r w:rsidRPr="00AE5388">
        <w:rPr>
          <w:rFonts w:ascii="Times New Roman" w:hAnsi="Times New Roman"/>
          <w:sz w:val="26"/>
          <w:szCs w:val="26"/>
        </w:rPr>
        <w:t xml:space="preserve">Для создания буклета по заданной теме нужно найти информацию с разных источников (сеть </w:t>
      </w:r>
      <w:r w:rsidRPr="00AE5388">
        <w:rPr>
          <w:rFonts w:ascii="Times New Roman" w:hAnsi="Times New Roman"/>
          <w:sz w:val="26"/>
          <w:szCs w:val="26"/>
          <w:lang w:val="en-US"/>
        </w:rPr>
        <w:t>Internet</w:t>
      </w:r>
      <w:r w:rsidRPr="00AE5388">
        <w:rPr>
          <w:rFonts w:ascii="Times New Roman" w:hAnsi="Times New Roman"/>
          <w:sz w:val="26"/>
          <w:szCs w:val="26"/>
        </w:rPr>
        <w:t>, энциклопедии, практические пособия, учебная литература), изучить ее и оформить буклет</w:t>
      </w:r>
      <w:r w:rsidRPr="00AE5388">
        <w:rPr>
          <w:rFonts w:ascii="Times New Roman" w:hAnsi="Times New Roman"/>
          <w:color w:val="000000"/>
          <w:sz w:val="26"/>
          <w:szCs w:val="26"/>
        </w:rPr>
        <w:t xml:space="preserve"> в рукописном варианте или пользуясь  одним из прикладных программных средств, например.  </w:t>
      </w:r>
      <w:proofErr w:type="spellStart"/>
      <w:r w:rsidRPr="00AE5388">
        <w:rPr>
          <w:rFonts w:ascii="Times New Roman" w:hAnsi="Times New Roman"/>
          <w:color w:val="000000"/>
          <w:sz w:val="26"/>
          <w:szCs w:val="26"/>
        </w:rPr>
        <w:t>MicrosoftWord</w:t>
      </w:r>
      <w:proofErr w:type="spellEnd"/>
      <w:r w:rsidRPr="00AE5388">
        <w:rPr>
          <w:rFonts w:ascii="Times New Roman" w:hAnsi="Times New Roman"/>
          <w:color w:val="000000"/>
          <w:sz w:val="26"/>
          <w:szCs w:val="26"/>
        </w:rPr>
        <w:t xml:space="preserve">, </w:t>
      </w:r>
      <w:proofErr w:type="spellStart"/>
      <w:r w:rsidRPr="00AE5388">
        <w:rPr>
          <w:rFonts w:ascii="Times New Roman" w:hAnsi="Times New Roman"/>
          <w:color w:val="000000"/>
          <w:sz w:val="26"/>
          <w:szCs w:val="26"/>
        </w:rPr>
        <w:t>Microsoft</w:t>
      </w:r>
      <w:r w:rsidRPr="00AE5388">
        <w:rPr>
          <w:rFonts w:ascii="Times New Roman" w:hAnsi="Times New Roman"/>
          <w:sz w:val="26"/>
          <w:szCs w:val="26"/>
        </w:rPr>
        <w:t>Publisher</w:t>
      </w:r>
      <w:proofErr w:type="spellEnd"/>
      <w:r w:rsidRPr="00AE5388">
        <w:rPr>
          <w:rFonts w:ascii="Times New Roman" w:hAnsi="Times New Roman"/>
          <w:sz w:val="26"/>
          <w:szCs w:val="26"/>
        </w:rPr>
        <w:t xml:space="preserve">. </w:t>
      </w:r>
    </w:p>
    <w:p w:rsidR="001D6E7D" w:rsidRPr="00AE5388" w:rsidRDefault="001D6E7D" w:rsidP="001D6E7D">
      <w:pPr>
        <w:shd w:val="clear" w:color="auto" w:fill="FFFFFF"/>
        <w:spacing w:after="0" w:line="240" w:lineRule="auto"/>
        <w:ind w:firstLine="708"/>
        <w:jc w:val="both"/>
        <w:rPr>
          <w:rFonts w:ascii="Times New Roman" w:hAnsi="Times New Roman"/>
          <w:sz w:val="26"/>
          <w:szCs w:val="26"/>
        </w:rPr>
      </w:pPr>
      <w:r w:rsidRPr="00AE5388">
        <w:rPr>
          <w:rFonts w:ascii="Times New Roman" w:hAnsi="Times New Roman"/>
          <w:sz w:val="26"/>
          <w:szCs w:val="26"/>
        </w:rPr>
        <w:t xml:space="preserve">Программа </w:t>
      </w:r>
      <w:proofErr w:type="spellStart"/>
      <w:r w:rsidRPr="00AE5388">
        <w:rPr>
          <w:rFonts w:ascii="Times New Roman" w:hAnsi="Times New Roman"/>
          <w:sz w:val="26"/>
          <w:szCs w:val="26"/>
        </w:rPr>
        <w:t>MicrosoftPublisher</w:t>
      </w:r>
      <w:proofErr w:type="spellEnd"/>
      <w:r w:rsidRPr="00AE5388">
        <w:rPr>
          <w:rFonts w:ascii="Times New Roman" w:hAnsi="Times New Roman"/>
          <w:sz w:val="26"/>
          <w:szCs w:val="26"/>
        </w:rPr>
        <w:t xml:space="preserve">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1D6E7D" w:rsidRPr="00AE5388" w:rsidRDefault="001D6E7D" w:rsidP="001D6E7D">
      <w:pPr>
        <w:spacing w:after="0" w:line="240" w:lineRule="auto"/>
        <w:ind w:left="435"/>
        <w:jc w:val="both"/>
        <w:rPr>
          <w:rFonts w:ascii="Times New Roman" w:hAnsi="Times New Roman"/>
          <w:sz w:val="26"/>
          <w:szCs w:val="26"/>
        </w:rPr>
      </w:pPr>
      <w:r w:rsidRPr="00AE5388">
        <w:rPr>
          <w:rFonts w:ascii="Times New Roman" w:hAnsi="Times New Roman"/>
          <w:sz w:val="26"/>
          <w:szCs w:val="26"/>
        </w:rPr>
        <w:t>Буклет составляется в парах.</w:t>
      </w:r>
    </w:p>
    <w:p w:rsidR="001D6E7D" w:rsidRPr="00AE5388" w:rsidRDefault="001D6E7D" w:rsidP="001D6E7D">
      <w:pPr>
        <w:spacing w:after="0" w:line="240" w:lineRule="auto"/>
        <w:ind w:firstLine="426"/>
        <w:jc w:val="both"/>
        <w:rPr>
          <w:rFonts w:ascii="Times New Roman" w:hAnsi="Times New Roman"/>
          <w:sz w:val="26"/>
          <w:szCs w:val="26"/>
        </w:rPr>
      </w:pPr>
      <w:r w:rsidRPr="00AE5388">
        <w:rPr>
          <w:rFonts w:ascii="Times New Roman" w:hAnsi="Times New Roman"/>
          <w:sz w:val="26"/>
          <w:szCs w:val="26"/>
        </w:rPr>
        <w:t>Работа должна быть представлена на бумаге формата А</w:t>
      </w:r>
      <w:proofErr w:type="gramStart"/>
      <w:r w:rsidRPr="00AE5388">
        <w:rPr>
          <w:rFonts w:ascii="Times New Roman" w:hAnsi="Times New Roman"/>
          <w:sz w:val="26"/>
          <w:szCs w:val="26"/>
        </w:rPr>
        <w:t>4</w:t>
      </w:r>
      <w:proofErr w:type="gramEnd"/>
      <w:r w:rsidRPr="00AE5388">
        <w:rPr>
          <w:rFonts w:ascii="Times New Roman" w:hAnsi="Times New Roman"/>
          <w:sz w:val="26"/>
          <w:szCs w:val="26"/>
        </w:rPr>
        <w:t xml:space="preserve"> в печатном (компьютерном) или рукописном варианте.</w:t>
      </w:r>
    </w:p>
    <w:p w:rsidR="001D6E7D" w:rsidRPr="00AE5388" w:rsidRDefault="001D6E7D" w:rsidP="001D6E7D">
      <w:pPr>
        <w:spacing w:after="0" w:line="240" w:lineRule="auto"/>
        <w:ind w:left="435"/>
        <w:jc w:val="both"/>
        <w:rPr>
          <w:rFonts w:ascii="Times New Roman" w:hAnsi="Times New Roman"/>
          <w:sz w:val="26"/>
          <w:szCs w:val="26"/>
        </w:rPr>
      </w:pPr>
      <w:r w:rsidRPr="00AE5388">
        <w:rPr>
          <w:rFonts w:ascii="Times New Roman" w:hAnsi="Times New Roman"/>
          <w:sz w:val="26"/>
          <w:szCs w:val="26"/>
        </w:rPr>
        <w:t xml:space="preserve">Выполненную работу сдать к указанному сроку. </w:t>
      </w:r>
    </w:p>
    <w:p w:rsidR="001D6E7D" w:rsidRPr="00AE5388" w:rsidRDefault="001D6E7D" w:rsidP="001D6E7D">
      <w:pPr>
        <w:jc w:val="both"/>
        <w:rPr>
          <w:rFonts w:ascii="Times New Roman" w:hAnsi="Times New Roman"/>
          <w:color w:val="000000"/>
          <w:sz w:val="26"/>
          <w:szCs w:val="26"/>
        </w:rPr>
      </w:pPr>
      <w:r w:rsidRPr="00AE5388">
        <w:rPr>
          <w:rFonts w:ascii="Times New Roman" w:hAnsi="Times New Roman"/>
          <w:b/>
          <w:bCs/>
          <w:color w:val="000000"/>
          <w:sz w:val="26"/>
          <w:szCs w:val="26"/>
        </w:rPr>
        <w:t>Планирование деятельности по созданию буклета.</w:t>
      </w:r>
    </w:p>
    <w:p w:rsidR="001D6E7D" w:rsidRPr="00AE5388" w:rsidRDefault="001D6E7D" w:rsidP="001D6E7D">
      <w:pPr>
        <w:numPr>
          <w:ilvl w:val="0"/>
          <w:numId w:val="25"/>
        </w:numPr>
        <w:tabs>
          <w:tab w:val="num" w:pos="851"/>
        </w:tabs>
        <w:spacing w:after="0" w:line="240" w:lineRule="auto"/>
        <w:ind w:hanging="2345"/>
        <w:jc w:val="both"/>
        <w:rPr>
          <w:rFonts w:ascii="Times New Roman" w:hAnsi="Times New Roman"/>
          <w:color w:val="000000"/>
          <w:sz w:val="26"/>
          <w:szCs w:val="26"/>
        </w:rPr>
      </w:pPr>
      <w:r w:rsidRPr="00AE5388">
        <w:rPr>
          <w:rFonts w:ascii="Times New Roman" w:hAnsi="Times New Roman"/>
          <w:color w:val="000000"/>
          <w:sz w:val="26"/>
          <w:szCs w:val="26"/>
        </w:rPr>
        <w:t>Определить, с какой целью составляется буклет.</w:t>
      </w:r>
    </w:p>
    <w:p w:rsidR="001D6E7D" w:rsidRPr="00AE5388" w:rsidRDefault="001D6E7D" w:rsidP="001D6E7D">
      <w:pPr>
        <w:numPr>
          <w:ilvl w:val="0"/>
          <w:numId w:val="25"/>
        </w:numPr>
        <w:spacing w:after="0" w:line="240" w:lineRule="auto"/>
        <w:ind w:left="851" w:hanging="567"/>
        <w:jc w:val="both"/>
        <w:rPr>
          <w:rFonts w:ascii="Times New Roman" w:hAnsi="Times New Roman"/>
          <w:color w:val="000000"/>
          <w:sz w:val="26"/>
          <w:szCs w:val="26"/>
        </w:rPr>
      </w:pPr>
      <w:r w:rsidRPr="00AE5388">
        <w:rPr>
          <w:rFonts w:ascii="Times New Roman" w:hAnsi="Times New Roman"/>
          <w:color w:val="000000"/>
          <w:sz w:val="26"/>
          <w:szCs w:val="26"/>
        </w:rPr>
        <w:t xml:space="preserve">Просмотреть и изучить материал по теме в разных источниках </w:t>
      </w:r>
      <w:r w:rsidRPr="00AE5388">
        <w:rPr>
          <w:rFonts w:ascii="Times New Roman" w:hAnsi="Times New Roman"/>
          <w:sz w:val="26"/>
          <w:szCs w:val="26"/>
        </w:rPr>
        <w:t xml:space="preserve">(сеть </w:t>
      </w:r>
      <w:r w:rsidRPr="00AE5388">
        <w:rPr>
          <w:rFonts w:ascii="Times New Roman" w:hAnsi="Times New Roman"/>
          <w:sz w:val="26"/>
          <w:szCs w:val="26"/>
          <w:lang w:val="en-US"/>
        </w:rPr>
        <w:t>Internet</w:t>
      </w:r>
      <w:r w:rsidRPr="00AE5388">
        <w:rPr>
          <w:rFonts w:ascii="Times New Roman" w:hAnsi="Times New Roman"/>
          <w:sz w:val="26"/>
          <w:szCs w:val="26"/>
        </w:rPr>
        <w:t>, энциклопедии, практические пособия, учебная литература)</w:t>
      </w:r>
      <w:r w:rsidRPr="00AE5388">
        <w:rPr>
          <w:rFonts w:ascii="Times New Roman" w:hAnsi="Times New Roman"/>
          <w:color w:val="000000"/>
          <w:sz w:val="26"/>
          <w:szCs w:val="26"/>
        </w:rPr>
        <w:t>.</w:t>
      </w:r>
    </w:p>
    <w:p w:rsidR="001D6E7D" w:rsidRPr="00AE5388" w:rsidRDefault="001D6E7D" w:rsidP="001D6E7D">
      <w:pPr>
        <w:numPr>
          <w:ilvl w:val="0"/>
          <w:numId w:val="25"/>
        </w:numPr>
        <w:spacing w:after="0" w:line="240" w:lineRule="auto"/>
        <w:ind w:left="851" w:hanging="567"/>
        <w:jc w:val="both"/>
        <w:rPr>
          <w:rFonts w:ascii="Times New Roman" w:hAnsi="Times New Roman"/>
          <w:color w:val="000000"/>
          <w:sz w:val="26"/>
          <w:szCs w:val="26"/>
        </w:rPr>
      </w:pPr>
      <w:r w:rsidRPr="00AE5388">
        <w:rPr>
          <w:rFonts w:ascii="Times New Roman" w:hAnsi="Times New Roman"/>
          <w:color w:val="000000"/>
          <w:sz w:val="26"/>
          <w:szCs w:val="26"/>
        </w:rPr>
        <w:t>Разработать описание структуры буклета.</w:t>
      </w:r>
    </w:p>
    <w:p w:rsidR="001D6E7D" w:rsidRPr="00AE5388" w:rsidRDefault="001D6E7D" w:rsidP="001D6E7D">
      <w:pPr>
        <w:numPr>
          <w:ilvl w:val="0"/>
          <w:numId w:val="25"/>
        </w:numPr>
        <w:spacing w:after="0" w:line="240" w:lineRule="auto"/>
        <w:ind w:left="851" w:hanging="567"/>
        <w:jc w:val="both"/>
        <w:rPr>
          <w:rFonts w:ascii="Times New Roman" w:hAnsi="Times New Roman"/>
          <w:color w:val="000000"/>
          <w:sz w:val="26"/>
          <w:szCs w:val="26"/>
        </w:rPr>
      </w:pPr>
      <w:r w:rsidRPr="00AE5388">
        <w:rPr>
          <w:rFonts w:ascii="Times New Roman" w:hAnsi="Times New Roman"/>
          <w:color w:val="000000"/>
          <w:sz w:val="26"/>
          <w:szCs w:val="26"/>
        </w:rPr>
        <w:t>Продумать краткое</w:t>
      </w:r>
      <w:r w:rsidRPr="00AE5388">
        <w:rPr>
          <w:rFonts w:ascii="Times New Roman" w:hAnsi="Times New Roman"/>
          <w:sz w:val="26"/>
          <w:szCs w:val="26"/>
        </w:rPr>
        <w:t xml:space="preserve"> содержание информации</w:t>
      </w:r>
      <w:r w:rsidRPr="00AE5388">
        <w:rPr>
          <w:rFonts w:ascii="Times New Roman" w:hAnsi="Times New Roman"/>
          <w:color w:val="000000"/>
          <w:sz w:val="26"/>
          <w:szCs w:val="26"/>
        </w:rPr>
        <w:t>.</w:t>
      </w:r>
    </w:p>
    <w:p w:rsidR="001D6E7D" w:rsidRPr="00AE5388" w:rsidRDefault="001D6E7D" w:rsidP="001D6E7D">
      <w:pPr>
        <w:numPr>
          <w:ilvl w:val="0"/>
          <w:numId w:val="25"/>
        </w:numPr>
        <w:spacing w:after="0" w:line="240" w:lineRule="auto"/>
        <w:ind w:left="851" w:hanging="567"/>
        <w:jc w:val="both"/>
        <w:rPr>
          <w:rFonts w:ascii="Times New Roman" w:hAnsi="Times New Roman"/>
          <w:color w:val="000000"/>
          <w:sz w:val="26"/>
          <w:szCs w:val="26"/>
        </w:rPr>
      </w:pPr>
      <w:proofErr w:type="gramStart"/>
      <w:r w:rsidRPr="00AE5388">
        <w:rPr>
          <w:rFonts w:ascii="Times New Roman" w:hAnsi="Times New Roman"/>
          <w:sz w:val="26"/>
          <w:szCs w:val="26"/>
        </w:rPr>
        <w:t>Определить расположение текста, высказывания,  иллюстраций, схем, таблиц, фотографий и т.д.</w:t>
      </w:r>
      <w:proofErr w:type="gramEnd"/>
    </w:p>
    <w:p w:rsidR="001D6E7D" w:rsidRPr="00AE5388" w:rsidRDefault="001D6E7D" w:rsidP="001D6E7D">
      <w:pPr>
        <w:ind w:left="851"/>
        <w:jc w:val="both"/>
        <w:rPr>
          <w:rFonts w:ascii="Times New Roman" w:hAnsi="Times New Roman"/>
          <w:sz w:val="26"/>
          <w:szCs w:val="26"/>
        </w:rPr>
      </w:pPr>
    </w:p>
    <w:p w:rsidR="001D6E7D" w:rsidRPr="00AE5388" w:rsidRDefault="001D6E7D" w:rsidP="001D6E7D">
      <w:pPr>
        <w:ind w:left="851"/>
        <w:jc w:val="both"/>
        <w:rPr>
          <w:rFonts w:ascii="Times New Roman" w:hAnsi="Times New Roman"/>
          <w:b/>
          <w:color w:val="000000"/>
          <w:sz w:val="26"/>
          <w:szCs w:val="26"/>
        </w:rPr>
      </w:pPr>
      <w:r w:rsidRPr="00AE5388">
        <w:rPr>
          <w:rFonts w:ascii="Times New Roman" w:hAnsi="Times New Roman"/>
          <w:b/>
          <w:sz w:val="26"/>
          <w:szCs w:val="26"/>
        </w:rPr>
        <w:t>Требования к содержанию буклета:</w:t>
      </w:r>
    </w:p>
    <w:p w:rsidR="001D6E7D" w:rsidRPr="00AE5388" w:rsidRDefault="001D6E7D" w:rsidP="001D6E7D">
      <w:pPr>
        <w:numPr>
          <w:ilvl w:val="0"/>
          <w:numId w:val="24"/>
        </w:numPr>
        <w:spacing w:after="0" w:line="240" w:lineRule="auto"/>
        <w:ind w:left="497"/>
        <w:jc w:val="both"/>
        <w:rPr>
          <w:rFonts w:ascii="Times New Roman" w:hAnsi="Times New Roman"/>
          <w:sz w:val="26"/>
          <w:szCs w:val="26"/>
        </w:rPr>
      </w:pPr>
      <w:r w:rsidRPr="00AE5388">
        <w:rPr>
          <w:rFonts w:ascii="Times New Roman" w:hAnsi="Times New Roman"/>
          <w:sz w:val="26"/>
          <w:szCs w:val="26"/>
        </w:rPr>
        <w:t>Содержание буклета, терминология должна быть доступна студентам.</w:t>
      </w:r>
    </w:p>
    <w:p w:rsidR="001D6E7D" w:rsidRPr="00AE5388" w:rsidRDefault="001D6E7D" w:rsidP="001D6E7D">
      <w:pPr>
        <w:numPr>
          <w:ilvl w:val="0"/>
          <w:numId w:val="24"/>
        </w:numPr>
        <w:spacing w:after="0" w:line="240" w:lineRule="auto"/>
        <w:ind w:left="497"/>
        <w:jc w:val="both"/>
        <w:rPr>
          <w:rFonts w:ascii="Times New Roman" w:hAnsi="Times New Roman"/>
          <w:sz w:val="26"/>
          <w:szCs w:val="26"/>
        </w:rPr>
      </w:pPr>
      <w:r w:rsidRPr="00AE5388">
        <w:rPr>
          <w:rFonts w:ascii="Times New Roman" w:hAnsi="Times New Roman"/>
          <w:sz w:val="26"/>
          <w:szCs w:val="26"/>
        </w:rPr>
        <w:t>Содержание буклета должно соответствовать заданной теме.</w:t>
      </w:r>
    </w:p>
    <w:p w:rsidR="001D6E7D" w:rsidRPr="00AE5388" w:rsidRDefault="001D6E7D" w:rsidP="001D6E7D">
      <w:pPr>
        <w:numPr>
          <w:ilvl w:val="0"/>
          <w:numId w:val="24"/>
        </w:numPr>
        <w:spacing w:after="0" w:line="240" w:lineRule="auto"/>
        <w:ind w:left="497"/>
        <w:jc w:val="both"/>
        <w:rPr>
          <w:rFonts w:ascii="Times New Roman" w:hAnsi="Times New Roman"/>
          <w:sz w:val="26"/>
          <w:szCs w:val="26"/>
        </w:rPr>
      </w:pPr>
      <w:r w:rsidRPr="00AE5388">
        <w:rPr>
          <w:rFonts w:ascii="Times New Roman" w:hAnsi="Times New Roman"/>
          <w:sz w:val="26"/>
          <w:szCs w:val="26"/>
        </w:rPr>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1D6E7D" w:rsidRPr="00AE5388" w:rsidRDefault="001D6E7D" w:rsidP="001D6E7D">
      <w:pPr>
        <w:numPr>
          <w:ilvl w:val="0"/>
          <w:numId w:val="24"/>
        </w:numPr>
        <w:spacing w:after="0" w:line="240" w:lineRule="auto"/>
        <w:ind w:left="497"/>
        <w:jc w:val="both"/>
        <w:rPr>
          <w:rFonts w:ascii="Times New Roman" w:hAnsi="Times New Roman"/>
          <w:sz w:val="26"/>
          <w:szCs w:val="26"/>
        </w:rPr>
      </w:pPr>
      <w:r w:rsidRPr="00AE5388">
        <w:rPr>
          <w:rFonts w:ascii="Times New Roman" w:hAnsi="Times New Roman"/>
          <w:sz w:val="26"/>
          <w:szCs w:val="26"/>
        </w:rPr>
        <w:t>Буклет может содержать рисунки, фотографии, при его подготовке необходимо придерживаться единого стиля оформления.</w:t>
      </w:r>
    </w:p>
    <w:p w:rsidR="001D6E7D" w:rsidRPr="00AE5388" w:rsidRDefault="001D6E7D" w:rsidP="001D6E7D">
      <w:pPr>
        <w:numPr>
          <w:ilvl w:val="0"/>
          <w:numId w:val="24"/>
        </w:numPr>
        <w:spacing w:after="0" w:line="240" w:lineRule="auto"/>
        <w:ind w:left="497"/>
        <w:jc w:val="both"/>
        <w:rPr>
          <w:rFonts w:ascii="Times New Roman" w:hAnsi="Times New Roman"/>
          <w:sz w:val="26"/>
          <w:szCs w:val="26"/>
        </w:rPr>
      </w:pPr>
      <w:r w:rsidRPr="00AE5388">
        <w:rPr>
          <w:rFonts w:ascii="Times New Roman" w:hAnsi="Times New Roman"/>
          <w:sz w:val="26"/>
          <w:szCs w:val="26"/>
        </w:rPr>
        <w:t>Информация должна быть изложена точно, ясно и кратко.</w:t>
      </w:r>
    </w:p>
    <w:p w:rsidR="001D6E7D" w:rsidRPr="00AE5388" w:rsidRDefault="001D6E7D" w:rsidP="001D6E7D">
      <w:pPr>
        <w:numPr>
          <w:ilvl w:val="0"/>
          <w:numId w:val="24"/>
        </w:numPr>
        <w:spacing w:after="0" w:line="240" w:lineRule="auto"/>
        <w:ind w:left="497"/>
        <w:jc w:val="both"/>
        <w:rPr>
          <w:rFonts w:ascii="Times New Roman" w:hAnsi="Times New Roman"/>
          <w:sz w:val="26"/>
          <w:szCs w:val="26"/>
        </w:rPr>
      </w:pPr>
      <w:r w:rsidRPr="00AE5388">
        <w:rPr>
          <w:rFonts w:ascii="Times New Roman" w:hAnsi="Times New Roman"/>
          <w:sz w:val="26"/>
          <w:szCs w:val="26"/>
        </w:rPr>
        <w:t>При подготовке буклета главное -  создать положительный имидж заданной теме.</w:t>
      </w:r>
    </w:p>
    <w:p w:rsidR="001D6E7D" w:rsidRPr="00AE5388" w:rsidRDefault="001D6E7D" w:rsidP="001D6E7D">
      <w:pPr>
        <w:numPr>
          <w:ilvl w:val="0"/>
          <w:numId w:val="24"/>
        </w:numPr>
        <w:spacing w:after="0" w:line="240" w:lineRule="auto"/>
        <w:ind w:left="497"/>
        <w:jc w:val="both"/>
        <w:rPr>
          <w:rFonts w:ascii="Times New Roman" w:hAnsi="Times New Roman"/>
          <w:sz w:val="26"/>
          <w:szCs w:val="26"/>
        </w:rPr>
      </w:pPr>
      <w:r w:rsidRPr="00AE5388">
        <w:rPr>
          <w:rFonts w:ascii="Times New Roman" w:hAnsi="Times New Roman"/>
          <w:sz w:val="26"/>
          <w:szCs w:val="26"/>
        </w:rPr>
        <w:t>В правом нижнем углу работы обязательно указать: номер группы, фамилии и инициалы авторов.</w:t>
      </w:r>
    </w:p>
    <w:p w:rsidR="001D6E7D" w:rsidRPr="00AE5388" w:rsidRDefault="001D6E7D" w:rsidP="001D6E7D">
      <w:pPr>
        <w:shd w:val="clear" w:color="auto" w:fill="FFFFFF"/>
        <w:spacing w:after="0" w:line="240" w:lineRule="auto"/>
        <w:jc w:val="both"/>
        <w:rPr>
          <w:rFonts w:ascii="Times New Roman" w:hAnsi="Times New Roman"/>
          <w:b/>
          <w:sz w:val="26"/>
          <w:szCs w:val="26"/>
        </w:rPr>
      </w:pPr>
    </w:p>
    <w:p w:rsidR="001D6E7D" w:rsidRPr="00AE5388" w:rsidRDefault="001D6E7D" w:rsidP="001D6E7D">
      <w:pPr>
        <w:shd w:val="clear" w:color="auto" w:fill="FFFFFF"/>
        <w:spacing w:after="0" w:line="240" w:lineRule="auto"/>
        <w:jc w:val="both"/>
        <w:rPr>
          <w:rFonts w:ascii="Times New Roman" w:hAnsi="Times New Roman"/>
          <w:b/>
          <w:sz w:val="26"/>
          <w:szCs w:val="26"/>
        </w:rPr>
      </w:pPr>
      <w:r w:rsidRPr="00AE5388">
        <w:rPr>
          <w:rFonts w:ascii="Times New Roman" w:hAnsi="Times New Roman"/>
          <w:b/>
          <w:sz w:val="26"/>
          <w:szCs w:val="26"/>
        </w:rPr>
        <w:t>Общие критерии оценки:</w:t>
      </w:r>
    </w:p>
    <w:p w:rsidR="001D6E7D" w:rsidRPr="00AE5388" w:rsidRDefault="001D6E7D" w:rsidP="001D6E7D">
      <w:pPr>
        <w:numPr>
          <w:ilvl w:val="0"/>
          <w:numId w:val="23"/>
        </w:numPr>
        <w:spacing w:after="0" w:line="240" w:lineRule="auto"/>
        <w:ind w:left="497"/>
        <w:jc w:val="both"/>
        <w:rPr>
          <w:rFonts w:ascii="Times New Roman" w:hAnsi="Times New Roman"/>
          <w:sz w:val="26"/>
          <w:szCs w:val="26"/>
        </w:rPr>
      </w:pPr>
      <w:r w:rsidRPr="00AE5388">
        <w:rPr>
          <w:rFonts w:ascii="Times New Roman" w:hAnsi="Times New Roman"/>
          <w:sz w:val="26"/>
          <w:szCs w:val="26"/>
        </w:rPr>
        <w:t>Выразительность и оригинальность стиля.</w:t>
      </w:r>
    </w:p>
    <w:p w:rsidR="001D6E7D" w:rsidRPr="00AE5388" w:rsidRDefault="001D6E7D" w:rsidP="001D6E7D">
      <w:pPr>
        <w:numPr>
          <w:ilvl w:val="0"/>
          <w:numId w:val="23"/>
        </w:numPr>
        <w:spacing w:after="0" w:line="240" w:lineRule="auto"/>
        <w:ind w:left="497"/>
        <w:jc w:val="both"/>
        <w:rPr>
          <w:rFonts w:ascii="Times New Roman" w:hAnsi="Times New Roman"/>
          <w:sz w:val="26"/>
          <w:szCs w:val="26"/>
        </w:rPr>
      </w:pPr>
      <w:r w:rsidRPr="00AE5388">
        <w:rPr>
          <w:rFonts w:ascii="Times New Roman" w:hAnsi="Times New Roman"/>
          <w:sz w:val="26"/>
          <w:szCs w:val="26"/>
        </w:rPr>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1D6E7D" w:rsidRPr="00AE5388" w:rsidRDefault="001D6E7D" w:rsidP="001D6E7D">
      <w:pPr>
        <w:numPr>
          <w:ilvl w:val="0"/>
          <w:numId w:val="23"/>
        </w:numPr>
        <w:spacing w:after="0" w:line="240" w:lineRule="auto"/>
        <w:ind w:left="497"/>
        <w:jc w:val="both"/>
        <w:rPr>
          <w:rFonts w:ascii="Times New Roman" w:hAnsi="Times New Roman"/>
          <w:sz w:val="26"/>
          <w:szCs w:val="26"/>
        </w:rPr>
      </w:pPr>
      <w:r w:rsidRPr="00AE5388">
        <w:rPr>
          <w:rFonts w:ascii="Times New Roman" w:hAnsi="Times New Roman"/>
          <w:sz w:val="26"/>
          <w:szCs w:val="26"/>
        </w:rPr>
        <w:lastRenderedPageBreak/>
        <w:t>Продуманность деталей.</w:t>
      </w:r>
    </w:p>
    <w:p w:rsidR="001D6E7D" w:rsidRPr="00AE5388" w:rsidRDefault="001D6E7D" w:rsidP="001D6E7D">
      <w:pPr>
        <w:numPr>
          <w:ilvl w:val="0"/>
          <w:numId w:val="23"/>
        </w:numPr>
        <w:spacing w:after="0" w:line="240" w:lineRule="auto"/>
        <w:ind w:left="497"/>
        <w:jc w:val="both"/>
        <w:rPr>
          <w:rFonts w:ascii="Times New Roman" w:hAnsi="Times New Roman"/>
          <w:sz w:val="26"/>
          <w:szCs w:val="26"/>
        </w:rPr>
      </w:pPr>
      <w:r w:rsidRPr="00AE5388">
        <w:rPr>
          <w:rFonts w:ascii="Times New Roman" w:hAnsi="Times New Roman"/>
          <w:sz w:val="26"/>
          <w:szCs w:val="26"/>
        </w:rPr>
        <w:t>Целесообразное использование стилей и шрифтов.</w:t>
      </w:r>
    </w:p>
    <w:p w:rsidR="001D6E7D" w:rsidRPr="00AE5388" w:rsidRDefault="001D6E7D" w:rsidP="001D6E7D">
      <w:pPr>
        <w:numPr>
          <w:ilvl w:val="0"/>
          <w:numId w:val="23"/>
        </w:numPr>
        <w:spacing w:after="0" w:line="240" w:lineRule="auto"/>
        <w:ind w:left="497"/>
        <w:jc w:val="both"/>
        <w:rPr>
          <w:rFonts w:ascii="Times New Roman" w:hAnsi="Times New Roman"/>
          <w:sz w:val="26"/>
          <w:szCs w:val="26"/>
        </w:rPr>
      </w:pPr>
      <w:r w:rsidRPr="00AE5388">
        <w:rPr>
          <w:rFonts w:ascii="Times New Roman" w:hAnsi="Times New Roman"/>
          <w:sz w:val="26"/>
          <w:szCs w:val="26"/>
        </w:rPr>
        <w:t>Привлекательность общего дизайна.</w:t>
      </w:r>
    </w:p>
    <w:p w:rsidR="001D6E7D" w:rsidRPr="00AE5388" w:rsidRDefault="001D6E7D" w:rsidP="001D6E7D">
      <w:pPr>
        <w:numPr>
          <w:ilvl w:val="0"/>
          <w:numId w:val="23"/>
        </w:numPr>
        <w:spacing w:after="0" w:line="240" w:lineRule="auto"/>
        <w:ind w:left="497"/>
        <w:jc w:val="both"/>
        <w:rPr>
          <w:rFonts w:ascii="Times New Roman" w:hAnsi="Times New Roman"/>
          <w:sz w:val="26"/>
          <w:szCs w:val="26"/>
        </w:rPr>
      </w:pPr>
      <w:r w:rsidRPr="00AE5388">
        <w:rPr>
          <w:rFonts w:ascii="Times New Roman" w:hAnsi="Times New Roman"/>
          <w:sz w:val="26"/>
          <w:szCs w:val="26"/>
        </w:rPr>
        <w:t>Соответствие размещения и содержания информации общей идее.</w:t>
      </w: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p w:rsidR="001D6E7D" w:rsidRDefault="001D6E7D" w:rsidP="001D6E7D">
      <w:pPr>
        <w:spacing w:after="0" w:line="360" w:lineRule="auto"/>
        <w:ind w:firstLine="708"/>
        <w:jc w:val="both"/>
        <w:rPr>
          <w:rFonts w:ascii="Times New Roman" w:hAnsi="Times New Roman"/>
          <w:sz w:val="26"/>
          <w:szCs w:val="26"/>
        </w:rPr>
      </w:pPr>
    </w:p>
    <w:sectPr w:rsidR="001D6E7D" w:rsidSect="00BE00AD">
      <w:footerReference w:type="default" r:id="rId9"/>
      <w:pgSz w:w="11906" w:h="16838"/>
      <w:pgMar w:top="907" w:right="851" w:bottom="851" w:left="85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B34" w:rsidRPr="00E26DA4" w:rsidRDefault="00A42B34" w:rsidP="00BE00AD">
      <w:pPr>
        <w:spacing w:after="0" w:line="240" w:lineRule="auto"/>
        <w:rPr>
          <w:rFonts w:ascii="Times New Roman" w:eastAsia="Times New Roman" w:hAnsi="Times New Roman"/>
        </w:rPr>
      </w:pPr>
      <w:r>
        <w:separator/>
      </w:r>
    </w:p>
  </w:endnote>
  <w:endnote w:type="continuationSeparator" w:id="1">
    <w:p w:rsidR="00A42B34" w:rsidRPr="00E26DA4" w:rsidRDefault="00A42B34" w:rsidP="00BE00AD">
      <w:pPr>
        <w:spacing w:after="0" w:line="240" w:lineRule="auto"/>
        <w:rPr>
          <w:rFonts w:ascii="Times New Roman" w:eastAsia="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34" w:rsidRDefault="00C84EF2">
    <w:pPr>
      <w:pStyle w:val="a8"/>
      <w:framePr w:wrap="around" w:vAnchor="text" w:hAnchor="margin" w:xAlign="right" w:y="1"/>
      <w:rPr>
        <w:rStyle w:val="aa"/>
      </w:rPr>
    </w:pPr>
    <w:r>
      <w:rPr>
        <w:rStyle w:val="aa"/>
      </w:rPr>
      <w:fldChar w:fldCharType="begin"/>
    </w:r>
    <w:r w:rsidR="00A42B34">
      <w:rPr>
        <w:rStyle w:val="aa"/>
      </w:rPr>
      <w:instrText xml:space="preserve">PAGE  </w:instrText>
    </w:r>
    <w:r>
      <w:rPr>
        <w:rStyle w:val="aa"/>
      </w:rPr>
      <w:fldChar w:fldCharType="end"/>
    </w:r>
  </w:p>
  <w:p w:rsidR="00A42B34" w:rsidRDefault="00A42B3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34" w:rsidRDefault="00A42B34">
    <w:pPr>
      <w:pStyle w:val="a8"/>
      <w:jc w:val="right"/>
    </w:pPr>
  </w:p>
  <w:p w:rsidR="00A42B34" w:rsidRDefault="00A42B3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34" w:rsidRDefault="00A42B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B34" w:rsidRPr="00E26DA4" w:rsidRDefault="00A42B34" w:rsidP="00BE00AD">
      <w:pPr>
        <w:spacing w:after="0" w:line="240" w:lineRule="auto"/>
        <w:rPr>
          <w:rFonts w:ascii="Times New Roman" w:eastAsia="Times New Roman" w:hAnsi="Times New Roman"/>
        </w:rPr>
      </w:pPr>
      <w:r>
        <w:separator/>
      </w:r>
    </w:p>
  </w:footnote>
  <w:footnote w:type="continuationSeparator" w:id="1">
    <w:p w:rsidR="00A42B34" w:rsidRPr="00E26DA4" w:rsidRDefault="00A42B34" w:rsidP="00BE00AD">
      <w:pPr>
        <w:spacing w:after="0" w:line="240" w:lineRule="auto"/>
        <w:rPr>
          <w:rFonts w:ascii="Times New Roman" w:eastAsia="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3">
    <w:nsid w:val="00000010"/>
    <w:multiLevelType w:val="singleLevel"/>
    <w:tmpl w:val="00000010"/>
    <w:name w:val="WW8Num16"/>
    <w:lvl w:ilvl="0">
      <w:start w:val="1"/>
      <w:numFmt w:val="bullet"/>
      <w:lvlText w:val=""/>
      <w:lvlJc w:val="left"/>
      <w:pPr>
        <w:tabs>
          <w:tab w:val="num" w:pos="1440"/>
        </w:tabs>
        <w:ind w:left="1440" w:hanging="360"/>
      </w:pPr>
      <w:rPr>
        <w:rFonts w:ascii="Symbol" w:hAnsi="Symbol" w:cs="Times New Roman"/>
      </w:rPr>
    </w:lvl>
  </w:abstractNum>
  <w:abstractNum w:abstractNumId="4">
    <w:nsid w:val="02105A1F"/>
    <w:multiLevelType w:val="hybridMultilevel"/>
    <w:tmpl w:val="BF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nsid w:val="097156E1"/>
    <w:multiLevelType w:val="hybridMultilevel"/>
    <w:tmpl w:val="7A42B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1E16DF"/>
    <w:multiLevelType w:val="hybridMultilevel"/>
    <w:tmpl w:val="4808BF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2C7054A"/>
    <w:multiLevelType w:val="hybridMultilevel"/>
    <w:tmpl w:val="52BEA5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C228BD"/>
    <w:multiLevelType w:val="hybridMultilevel"/>
    <w:tmpl w:val="C012E308"/>
    <w:lvl w:ilvl="0" w:tplc="9C90D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725BFC"/>
    <w:multiLevelType w:val="hybridMultilevel"/>
    <w:tmpl w:val="4EBE64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F182181"/>
    <w:multiLevelType w:val="multilevel"/>
    <w:tmpl w:val="ED80E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A90D67"/>
    <w:multiLevelType w:val="hybridMultilevel"/>
    <w:tmpl w:val="7A42B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16">
    <w:nsid w:val="3F927E0A"/>
    <w:multiLevelType w:val="hybridMultilevel"/>
    <w:tmpl w:val="8BBC18C6"/>
    <w:lvl w:ilvl="0" w:tplc="FD900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102BF1"/>
    <w:multiLevelType w:val="hybridMultilevel"/>
    <w:tmpl w:val="0C7E87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E7D5883"/>
    <w:multiLevelType w:val="hybridMultilevel"/>
    <w:tmpl w:val="E522EB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F4878D2"/>
    <w:multiLevelType w:val="hybridMultilevel"/>
    <w:tmpl w:val="A64AE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F5B11"/>
    <w:multiLevelType w:val="multilevel"/>
    <w:tmpl w:val="ED80E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674ADB"/>
    <w:multiLevelType w:val="hybridMultilevel"/>
    <w:tmpl w:val="10FA9ED4"/>
    <w:lvl w:ilvl="0" w:tplc="BE8EF218">
      <w:start w:val="1"/>
      <w:numFmt w:val="decimal"/>
      <w:lvlText w:val="%1."/>
      <w:lvlJc w:val="left"/>
      <w:pPr>
        <w:ind w:left="644"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C1781D"/>
    <w:multiLevelType w:val="hybridMultilevel"/>
    <w:tmpl w:val="7EF04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5237B6"/>
    <w:multiLevelType w:val="hybridMultilevel"/>
    <w:tmpl w:val="FE78F858"/>
    <w:lvl w:ilvl="0" w:tplc="C882A79A">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3"/>
  </w:num>
  <w:num w:numId="3">
    <w:abstractNumId w:val="16"/>
  </w:num>
  <w:num w:numId="4">
    <w:abstractNumId w:val="5"/>
  </w:num>
  <w:num w:numId="5">
    <w:abstractNumId w:val="14"/>
  </w:num>
  <w:num w:numId="6">
    <w:abstractNumId w:val="10"/>
  </w:num>
  <w:num w:numId="7">
    <w:abstractNumId w:val="7"/>
  </w:num>
  <w:num w:numId="8">
    <w:abstractNumId w:val="18"/>
  </w:num>
  <w:num w:numId="9">
    <w:abstractNumId w:val="17"/>
  </w:num>
  <w:num w:numId="10">
    <w:abstractNumId w:val="8"/>
  </w:num>
  <w:num w:numId="11">
    <w:abstractNumId w:val="9"/>
  </w:num>
  <w:num w:numId="12">
    <w:abstractNumId w:val="0"/>
  </w:num>
  <w:num w:numId="13">
    <w:abstractNumId w:val="1"/>
  </w:num>
  <w:num w:numId="14">
    <w:abstractNumId w:val="2"/>
  </w:num>
  <w:num w:numId="15">
    <w:abstractNumId w:val="3"/>
  </w:num>
  <w:num w:numId="16">
    <w:abstractNumId w:val="22"/>
  </w:num>
  <w:num w:numId="17">
    <w:abstractNumId w:val="12"/>
  </w:num>
  <w:num w:numId="18">
    <w:abstractNumId w:val="2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1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71ED3"/>
    <w:rsid w:val="0000084C"/>
    <w:rsid w:val="00026058"/>
    <w:rsid w:val="00043527"/>
    <w:rsid w:val="0004434A"/>
    <w:rsid w:val="00055771"/>
    <w:rsid w:val="0005744F"/>
    <w:rsid w:val="00062559"/>
    <w:rsid w:val="000757AA"/>
    <w:rsid w:val="00092AB5"/>
    <w:rsid w:val="000A2337"/>
    <w:rsid w:val="000C491F"/>
    <w:rsid w:val="000D1DED"/>
    <w:rsid w:val="000E4BB7"/>
    <w:rsid w:val="000F2650"/>
    <w:rsid w:val="00106B8F"/>
    <w:rsid w:val="001311AD"/>
    <w:rsid w:val="00164221"/>
    <w:rsid w:val="001A2544"/>
    <w:rsid w:val="001A2D4E"/>
    <w:rsid w:val="001B3A90"/>
    <w:rsid w:val="001C3996"/>
    <w:rsid w:val="001D6E7D"/>
    <w:rsid w:val="00210CA5"/>
    <w:rsid w:val="00276FB5"/>
    <w:rsid w:val="00283561"/>
    <w:rsid w:val="00284AE2"/>
    <w:rsid w:val="002B0CAF"/>
    <w:rsid w:val="002B42F5"/>
    <w:rsid w:val="00336FA1"/>
    <w:rsid w:val="0034073A"/>
    <w:rsid w:val="003407E4"/>
    <w:rsid w:val="0036562A"/>
    <w:rsid w:val="003745C3"/>
    <w:rsid w:val="00386CAC"/>
    <w:rsid w:val="00387BB5"/>
    <w:rsid w:val="0039546B"/>
    <w:rsid w:val="003962AA"/>
    <w:rsid w:val="003B1C61"/>
    <w:rsid w:val="003B2D88"/>
    <w:rsid w:val="003B7BC7"/>
    <w:rsid w:val="003C3F7D"/>
    <w:rsid w:val="003E5209"/>
    <w:rsid w:val="003F64C4"/>
    <w:rsid w:val="00426295"/>
    <w:rsid w:val="0043515B"/>
    <w:rsid w:val="00436555"/>
    <w:rsid w:val="004566E5"/>
    <w:rsid w:val="00471ED3"/>
    <w:rsid w:val="0047403C"/>
    <w:rsid w:val="00481756"/>
    <w:rsid w:val="004A421B"/>
    <w:rsid w:val="004F7B26"/>
    <w:rsid w:val="00531CBA"/>
    <w:rsid w:val="0056737E"/>
    <w:rsid w:val="00594304"/>
    <w:rsid w:val="00596475"/>
    <w:rsid w:val="005A12D9"/>
    <w:rsid w:val="005B67CA"/>
    <w:rsid w:val="005D5719"/>
    <w:rsid w:val="005F40DB"/>
    <w:rsid w:val="00604BB6"/>
    <w:rsid w:val="00611544"/>
    <w:rsid w:val="00615D69"/>
    <w:rsid w:val="00624AE1"/>
    <w:rsid w:val="00637602"/>
    <w:rsid w:val="00675E6C"/>
    <w:rsid w:val="0069043D"/>
    <w:rsid w:val="006C218F"/>
    <w:rsid w:val="006F2635"/>
    <w:rsid w:val="007277E6"/>
    <w:rsid w:val="0074784D"/>
    <w:rsid w:val="0075013D"/>
    <w:rsid w:val="00784B35"/>
    <w:rsid w:val="00793E88"/>
    <w:rsid w:val="007945CE"/>
    <w:rsid w:val="007A65E5"/>
    <w:rsid w:val="007D61EB"/>
    <w:rsid w:val="0080174E"/>
    <w:rsid w:val="00801DA7"/>
    <w:rsid w:val="00803982"/>
    <w:rsid w:val="00816AC7"/>
    <w:rsid w:val="00846FA5"/>
    <w:rsid w:val="00854F1F"/>
    <w:rsid w:val="00870DCF"/>
    <w:rsid w:val="00880F0C"/>
    <w:rsid w:val="00891270"/>
    <w:rsid w:val="00891F0D"/>
    <w:rsid w:val="008B3CC8"/>
    <w:rsid w:val="008D2FA9"/>
    <w:rsid w:val="008E5DCB"/>
    <w:rsid w:val="009024BF"/>
    <w:rsid w:val="00905769"/>
    <w:rsid w:val="00907DAE"/>
    <w:rsid w:val="0094593E"/>
    <w:rsid w:val="00947FD7"/>
    <w:rsid w:val="009504E4"/>
    <w:rsid w:val="00950821"/>
    <w:rsid w:val="00964211"/>
    <w:rsid w:val="00972CBD"/>
    <w:rsid w:val="009742DC"/>
    <w:rsid w:val="00982EB4"/>
    <w:rsid w:val="00985B9B"/>
    <w:rsid w:val="009A0A7D"/>
    <w:rsid w:val="00A159BE"/>
    <w:rsid w:val="00A3444D"/>
    <w:rsid w:val="00A42B34"/>
    <w:rsid w:val="00A57B55"/>
    <w:rsid w:val="00A60F6D"/>
    <w:rsid w:val="00A6361C"/>
    <w:rsid w:val="00A71D42"/>
    <w:rsid w:val="00A77D80"/>
    <w:rsid w:val="00A84BFA"/>
    <w:rsid w:val="00AA2390"/>
    <w:rsid w:val="00AB19FE"/>
    <w:rsid w:val="00AB2C26"/>
    <w:rsid w:val="00AC44A0"/>
    <w:rsid w:val="00AD523D"/>
    <w:rsid w:val="00B01E1A"/>
    <w:rsid w:val="00B075D7"/>
    <w:rsid w:val="00B10165"/>
    <w:rsid w:val="00B73984"/>
    <w:rsid w:val="00B90909"/>
    <w:rsid w:val="00BA3704"/>
    <w:rsid w:val="00BA3BB9"/>
    <w:rsid w:val="00BA3EF3"/>
    <w:rsid w:val="00BA53F2"/>
    <w:rsid w:val="00BB2FA9"/>
    <w:rsid w:val="00BB41D4"/>
    <w:rsid w:val="00BE00AD"/>
    <w:rsid w:val="00BE3B91"/>
    <w:rsid w:val="00BF2A5A"/>
    <w:rsid w:val="00C01277"/>
    <w:rsid w:val="00C048CE"/>
    <w:rsid w:val="00C14945"/>
    <w:rsid w:val="00C20C46"/>
    <w:rsid w:val="00C72521"/>
    <w:rsid w:val="00C7642F"/>
    <w:rsid w:val="00C802C1"/>
    <w:rsid w:val="00C84EF2"/>
    <w:rsid w:val="00CA6A1C"/>
    <w:rsid w:val="00CB545F"/>
    <w:rsid w:val="00CC47BE"/>
    <w:rsid w:val="00CD46FB"/>
    <w:rsid w:val="00CE262D"/>
    <w:rsid w:val="00CE6C6A"/>
    <w:rsid w:val="00CF16F5"/>
    <w:rsid w:val="00D16F53"/>
    <w:rsid w:val="00D4468B"/>
    <w:rsid w:val="00D76AAB"/>
    <w:rsid w:val="00D853B1"/>
    <w:rsid w:val="00DC30E4"/>
    <w:rsid w:val="00DC4B31"/>
    <w:rsid w:val="00DD2F58"/>
    <w:rsid w:val="00DD3CFF"/>
    <w:rsid w:val="00DD6202"/>
    <w:rsid w:val="00DD7DE1"/>
    <w:rsid w:val="00DE6542"/>
    <w:rsid w:val="00DF22D6"/>
    <w:rsid w:val="00E0637C"/>
    <w:rsid w:val="00E95283"/>
    <w:rsid w:val="00F31636"/>
    <w:rsid w:val="00F3261B"/>
    <w:rsid w:val="00F80A2E"/>
    <w:rsid w:val="00F908A1"/>
    <w:rsid w:val="00F95C6C"/>
    <w:rsid w:val="00FD5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1ED3"/>
    <w:pPr>
      <w:spacing w:after="0" w:line="240" w:lineRule="auto"/>
    </w:pPr>
    <w:rPr>
      <w:rFonts w:ascii="Calibri" w:eastAsia="Calibri" w:hAnsi="Calibri" w:cs="Times New Roman"/>
    </w:rPr>
  </w:style>
  <w:style w:type="paragraph" w:styleId="a4">
    <w:name w:val="header"/>
    <w:basedOn w:val="a"/>
    <w:link w:val="a5"/>
    <w:rsid w:val="00471E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471ED3"/>
    <w:rPr>
      <w:rFonts w:ascii="Times New Roman" w:eastAsia="Times New Roman" w:hAnsi="Times New Roman" w:cs="Times New Roman"/>
      <w:sz w:val="24"/>
      <w:szCs w:val="24"/>
      <w:lang w:eastAsia="ru-RU"/>
    </w:rPr>
  </w:style>
  <w:style w:type="table" w:styleId="a6">
    <w:name w:val="Table Grid"/>
    <w:basedOn w:val="a1"/>
    <w:rsid w:val="00471E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6115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11544"/>
  </w:style>
  <w:style w:type="paragraph" w:styleId="a8">
    <w:name w:val="footer"/>
    <w:basedOn w:val="a"/>
    <w:link w:val="a9"/>
    <w:uiPriority w:val="99"/>
    <w:unhideWhenUsed/>
    <w:rsid w:val="00BE00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0AD"/>
    <w:rPr>
      <w:rFonts w:ascii="Calibri" w:eastAsia="Calibri" w:hAnsi="Calibri" w:cs="Times New Roman"/>
    </w:rPr>
  </w:style>
  <w:style w:type="character" w:styleId="aa">
    <w:name w:val="page number"/>
    <w:basedOn w:val="a0"/>
    <w:rsid w:val="00DC30E4"/>
  </w:style>
  <w:style w:type="paragraph" w:styleId="ab">
    <w:name w:val="List Paragraph"/>
    <w:basedOn w:val="a"/>
    <w:uiPriority w:val="34"/>
    <w:qFormat/>
    <w:rsid w:val="00C01277"/>
    <w:pPr>
      <w:ind w:left="720"/>
    </w:pPr>
    <w:rPr>
      <w:rFonts w:cs="Calibri"/>
    </w:rPr>
  </w:style>
  <w:style w:type="paragraph" w:styleId="3">
    <w:name w:val="Body Text 3"/>
    <w:basedOn w:val="a"/>
    <w:link w:val="30"/>
    <w:rsid w:val="00AB19FE"/>
    <w:pPr>
      <w:spacing w:after="0" w:line="240" w:lineRule="auto"/>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AB19FE"/>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1D6E7D"/>
    <w:pPr>
      <w:spacing w:after="120"/>
      <w:ind w:left="283"/>
    </w:pPr>
  </w:style>
  <w:style w:type="character" w:customStyle="1" w:styleId="ad">
    <w:name w:val="Основной текст с отступом Знак"/>
    <w:basedOn w:val="a0"/>
    <w:link w:val="ac"/>
    <w:uiPriority w:val="99"/>
    <w:semiHidden/>
    <w:rsid w:val="001D6E7D"/>
    <w:rPr>
      <w:rFonts w:ascii="Calibri" w:eastAsia="Calibri" w:hAnsi="Calibri" w:cs="Times New Roman"/>
    </w:rPr>
  </w:style>
  <w:style w:type="character" w:customStyle="1" w:styleId="submenu-table">
    <w:name w:val="submenu-table"/>
    <w:rsid w:val="001D6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1ED3"/>
    <w:pPr>
      <w:spacing w:after="0" w:line="240" w:lineRule="auto"/>
    </w:pPr>
    <w:rPr>
      <w:rFonts w:ascii="Calibri" w:eastAsia="Calibri" w:hAnsi="Calibri" w:cs="Times New Roman"/>
    </w:rPr>
  </w:style>
  <w:style w:type="paragraph" w:styleId="a4">
    <w:name w:val="header"/>
    <w:basedOn w:val="a"/>
    <w:link w:val="a5"/>
    <w:rsid w:val="00471E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471ED3"/>
    <w:rPr>
      <w:rFonts w:ascii="Times New Roman" w:eastAsia="Times New Roman" w:hAnsi="Times New Roman" w:cs="Times New Roman"/>
      <w:sz w:val="24"/>
      <w:szCs w:val="24"/>
      <w:lang w:eastAsia="ru-RU"/>
    </w:rPr>
  </w:style>
  <w:style w:type="table" w:styleId="a6">
    <w:name w:val="Table Grid"/>
    <w:basedOn w:val="a1"/>
    <w:rsid w:val="00471E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6115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11544"/>
  </w:style>
  <w:style w:type="paragraph" w:styleId="a8">
    <w:name w:val="footer"/>
    <w:basedOn w:val="a"/>
    <w:link w:val="a9"/>
    <w:uiPriority w:val="99"/>
    <w:unhideWhenUsed/>
    <w:rsid w:val="00BE00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0AD"/>
    <w:rPr>
      <w:rFonts w:ascii="Calibri" w:eastAsia="Calibri" w:hAnsi="Calibri" w:cs="Times New Roman"/>
    </w:rPr>
  </w:style>
  <w:style w:type="character" w:styleId="aa">
    <w:name w:val="page number"/>
    <w:basedOn w:val="a0"/>
    <w:rsid w:val="00DC30E4"/>
  </w:style>
  <w:style w:type="paragraph" w:styleId="ab">
    <w:name w:val="List Paragraph"/>
    <w:basedOn w:val="a"/>
    <w:uiPriority w:val="34"/>
    <w:qFormat/>
    <w:rsid w:val="00C01277"/>
    <w:pPr>
      <w:ind w:left="720"/>
    </w:pPr>
    <w:rPr>
      <w:rFonts w:cs="Calibri"/>
    </w:rPr>
  </w:style>
  <w:style w:type="paragraph" w:styleId="3">
    <w:name w:val="Body Text 3"/>
    <w:basedOn w:val="a"/>
    <w:link w:val="30"/>
    <w:rsid w:val="00AB19FE"/>
    <w:pPr>
      <w:spacing w:after="0" w:line="240" w:lineRule="auto"/>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AB19FE"/>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1D6E7D"/>
    <w:pPr>
      <w:spacing w:after="120"/>
      <w:ind w:left="283"/>
    </w:pPr>
  </w:style>
  <w:style w:type="character" w:customStyle="1" w:styleId="ad">
    <w:name w:val="Основной текст с отступом Знак"/>
    <w:basedOn w:val="a0"/>
    <w:link w:val="ac"/>
    <w:uiPriority w:val="99"/>
    <w:semiHidden/>
    <w:rsid w:val="001D6E7D"/>
    <w:rPr>
      <w:rFonts w:ascii="Calibri" w:eastAsia="Calibri" w:hAnsi="Calibri" w:cs="Times New Roman"/>
    </w:rPr>
  </w:style>
  <w:style w:type="character" w:customStyle="1" w:styleId="submenu-table">
    <w:name w:val="submenu-table"/>
    <w:rsid w:val="001D6E7D"/>
  </w:style>
</w:styles>
</file>

<file path=word/webSettings.xml><?xml version="1.0" encoding="utf-8"?>
<w:webSettings xmlns:r="http://schemas.openxmlformats.org/officeDocument/2006/relationships" xmlns:w="http://schemas.openxmlformats.org/wordprocessingml/2006/main">
  <w:divs>
    <w:div w:id="74330087">
      <w:bodyDiv w:val="1"/>
      <w:marLeft w:val="0"/>
      <w:marRight w:val="0"/>
      <w:marTop w:val="0"/>
      <w:marBottom w:val="0"/>
      <w:divBdr>
        <w:top w:val="none" w:sz="0" w:space="0" w:color="auto"/>
        <w:left w:val="none" w:sz="0" w:space="0" w:color="auto"/>
        <w:bottom w:val="none" w:sz="0" w:space="0" w:color="auto"/>
        <w:right w:val="none" w:sz="0" w:space="0" w:color="auto"/>
      </w:divBdr>
    </w:div>
    <w:div w:id="77796192">
      <w:bodyDiv w:val="1"/>
      <w:marLeft w:val="0"/>
      <w:marRight w:val="0"/>
      <w:marTop w:val="0"/>
      <w:marBottom w:val="0"/>
      <w:divBdr>
        <w:top w:val="none" w:sz="0" w:space="0" w:color="auto"/>
        <w:left w:val="none" w:sz="0" w:space="0" w:color="auto"/>
        <w:bottom w:val="none" w:sz="0" w:space="0" w:color="auto"/>
        <w:right w:val="none" w:sz="0" w:space="0" w:color="auto"/>
      </w:divBdr>
      <w:divsChild>
        <w:div w:id="111949544">
          <w:marLeft w:val="0"/>
          <w:marRight w:val="0"/>
          <w:marTop w:val="0"/>
          <w:marBottom w:val="0"/>
          <w:divBdr>
            <w:top w:val="none" w:sz="0" w:space="0" w:color="auto"/>
            <w:left w:val="none" w:sz="0" w:space="0" w:color="auto"/>
            <w:bottom w:val="none" w:sz="0" w:space="0" w:color="auto"/>
            <w:right w:val="none" w:sz="0" w:space="0" w:color="auto"/>
          </w:divBdr>
        </w:div>
      </w:divsChild>
    </w:div>
    <w:div w:id="282811895">
      <w:bodyDiv w:val="1"/>
      <w:marLeft w:val="0"/>
      <w:marRight w:val="0"/>
      <w:marTop w:val="0"/>
      <w:marBottom w:val="0"/>
      <w:divBdr>
        <w:top w:val="none" w:sz="0" w:space="0" w:color="auto"/>
        <w:left w:val="none" w:sz="0" w:space="0" w:color="auto"/>
        <w:bottom w:val="none" w:sz="0" w:space="0" w:color="auto"/>
        <w:right w:val="none" w:sz="0" w:space="0" w:color="auto"/>
      </w:divBdr>
    </w:div>
    <w:div w:id="476412127">
      <w:bodyDiv w:val="1"/>
      <w:marLeft w:val="0"/>
      <w:marRight w:val="0"/>
      <w:marTop w:val="0"/>
      <w:marBottom w:val="0"/>
      <w:divBdr>
        <w:top w:val="none" w:sz="0" w:space="0" w:color="auto"/>
        <w:left w:val="none" w:sz="0" w:space="0" w:color="auto"/>
        <w:bottom w:val="none" w:sz="0" w:space="0" w:color="auto"/>
        <w:right w:val="none" w:sz="0" w:space="0" w:color="auto"/>
      </w:divBdr>
    </w:div>
    <w:div w:id="815223170">
      <w:bodyDiv w:val="1"/>
      <w:marLeft w:val="0"/>
      <w:marRight w:val="0"/>
      <w:marTop w:val="0"/>
      <w:marBottom w:val="0"/>
      <w:divBdr>
        <w:top w:val="none" w:sz="0" w:space="0" w:color="auto"/>
        <w:left w:val="none" w:sz="0" w:space="0" w:color="auto"/>
        <w:bottom w:val="none" w:sz="0" w:space="0" w:color="auto"/>
        <w:right w:val="none" w:sz="0" w:space="0" w:color="auto"/>
      </w:divBdr>
    </w:div>
    <w:div w:id="927999582">
      <w:bodyDiv w:val="1"/>
      <w:marLeft w:val="0"/>
      <w:marRight w:val="0"/>
      <w:marTop w:val="0"/>
      <w:marBottom w:val="0"/>
      <w:divBdr>
        <w:top w:val="none" w:sz="0" w:space="0" w:color="auto"/>
        <w:left w:val="none" w:sz="0" w:space="0" w:color="auto"/>
        <w:bottom w:val="none" w:sz="0" w:space="0" w:color="auto"/>
        <w:right w:val="none" w:sz="0" w:space="0" w:color="auto"/>
      </w:divBdr>
    </w:div>
    <w:div w:id="1045760013">
      <w:bodyDiv w:val="1"/>
      <w:marLeft w:val="0"/>
      <w:marRight w:val="0"/>
      <w:marTop w:val="0"/>
      <w:marBottom w:val="0"/>
      <w:divBdr>
        <w:top w:val="none" w:sz="0" w:space="0" w:color="auto"/>
        <w:left w:val="none" w:sz="0" w:space="0" w:color="auto"/>
        <w:bottom w:val="none" w:sz="0" w:space="0" w:color="auto"/>
        <w:right w:val="none" w:sz="0" w:space="0" w:color="auto"/>
      </w:divBdr>
    </w:div>
    <w:div w:id="1391491955">
      <w:bodyDiv w:val="1"/>
      <w:marLeft w:val="0"/>
      <w:marRight w:val="0"/>
      <w:marTop w:val="0"/>
      <w:marBottom w:val="0"/>
      <w:divBdr>
        <w:top w:val="none" w:sz="0" w:space="0" w:color="auto"/>
        <w:left w:val="none" w:sz="0" w:space="0" w:color="auto"/>
        <w:bottom w:val="none" w:sz="0" w:space="0" w:color="auto"/>
        <w:right w:val="none" w:sz="0" w:space="0" w:color="auto"/>
      </w:divBdr>
    </w:div>
    <w:div w:id="1670980420">
      <w:bodyDiv w:val="1"/>
      <w:marLeft w:val="0"/>
      <w:marRight w:val="0"/>
      <w:marTop w:val="0"/>
      <w:marBottom w:val="0"/>
      <w:divBdr>
        <w:top w:val="none" w:sz="0" w:space="0" w:color="auto"/>
        <w:left w:val="none" w:sz="0" w:space="0" w:color="auto"/>
        <w:bottom w:val="none" w:sz="0" w:space="0" w:color="auto"/>
        <w:right w:val="none" w:sz="0" w:space="0" w:color="auto"/>
      </w:divBdr>
    </w:div>
    <w:div w:id="1810318486">
      <w:bodyDiv w:val="1"/>
      <w:marLeft w:val="0"/>
      <w:marRight w:val="0"/>
      <w:marTop w:val="0"/>
      <w:marBottom w:val="0"/>
      <w:divBdr>
        <w:top w:val="none" w:sz="0" w:space="0" w:color="auto"/>
        <w:left w:val="none" w:sz="0" w:space="0" w:color="auto"/>
        <w:bottom w:val="none" w:sz="0" w:space="0" w:color="auto"/>
        <w:right w:val="none" w:sz="0" w:space="0" w:color="auto"/>
      </w:divBdr>
    </w:div>
    <w:div w:id="1983074581">
      <w:bodyDiv w:val="1"/>
      <w:marLeft w:val="0"/>
      <w:marRight w:val="0"/>
      <w:marTop w:val="0"/>
      <w:marBottom w:val="0"/>
      <w:divBdr>
        <w:top w:val="none" w:sz="0" w:space="0" w:color="auto"/>
        <w:left w:val="none" w:sz="0" w:space="0" w:color="auto"/>
        <w:bottom w:val="none" w:sz="0" w:space="0" w:color="auto"/>
        <w:right w:val="none" w:sz="0" w:space="0" w:color="auto"/>
      </w:divBdr>
    </w:div>
    <w:div w:id="2018535086">
      <w:bodyDiv w:val="1"/>
      <w:marLeft w:val="0"/>
      <w:marRight w:val="0"/>
      <w:marTop w:val="0"/>
      <w:marBottom w:val="0"/>
      <w:divBdr>
        <w:top w:val="none" w:sz="0" w:space="0" w:color="auto"/>
        <w:left w:val="none" w:sz="0" w:space="0" w:color="auto"/>
        <w:bottom w:val="none" w:sz="0" w:space="0" w:color="auto"/>
        <w:right w:val="none" w:sz="0" w:space="0" w:color="auto"/>
      </w:divBdr>
    </w:div>
    <w:div w:id="20574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32</Pages>
  <Words>11414</Words>
  <Characters>65063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Мария</cp:lastModifiedBy>
  <cp:revision>30</cp:revision>
  <cp:lastPrinted>2020-02-21T06:01:00Z</cp:lastPrinted>
  <dcterms:created xsi:type="dcterms:W3CDTF">2016-01-31T14:53:00Z</dcterms:created>
  <dcterms:modified xsi:type="dcterms:W3CDTF">2020-03-02T08:23:00Z</dcterms:modified>
</cp:coreProperties>
</file>